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DADEE" w14:textId="119AFF5C" w:rsidR="009F13AE" w:rsidRDefault="00A1721E">
      <w:pPr>
        <w:pStyle w:val="Title"/>
      </w:pPr>
      <w:r>
        <w:t>WMC</w:t>
      </w:r>
      <w:r w:rsidR="00B35970">
        <w:t xml:space="preserve"> 2021Paper Title</w:t>
      </w:r>
    </w:p>
    <w:p w14:paraId="00264541" w14:textId="2C50BEB6" w:rsidR="009F13AE" w:rsidRPr="00A1721E" w:rsidRDefault="00B35970" w:rsidP="001A5F46">
      <w:pPr>
        <w:pStyle w:val="Subtitle"/>
        <w:spacing w:line="240" w:lineRule="auto"/>
        <w:rPr>
          <w:sz w:val="22"/>
          <w:szCs w:val="22"/>
        </w:rPr>
      </w:pPr>
      <w:r w:rsidRPr="00A1721E">
        <w:rPr>
          <w:sz w:val="22"/>
          <w:szCs w:val="22"/>
        </w:rPr>
        <w:t>Indicate Submission Type: Completed Research Paper, Research-in-Progress</w:t>
      </w:r>
      <w:r w:rsidR="00A1721E" w:rsidRPr="00A1721E">
        <w:rPr>
          <w:sz w:val="22"/>
          <w:szCs w:val="22"/>
        </w:rPr>
        <w:t xml:space="preserve">, </w:t>
      </w:r>
      <w:r w:rsidR="00A1721E">
        <w:rPr>
          <w:sz w:val="22"/>
          <w:szCs w:val="22"/>
        </w:rPr>
        <w:t xml:space="preserve">or </w:t>
      </w:r>
      <w:r w:rsidR="00A1721E" w:rsidRPr="00A1721E">
        <w:rPr>
          <w:sz w:val="22"/>
          <w:szCs w:val="22"/>
        </w:rPr>
        <w:t>Teaching Cases</w:t>
      </w:r>
    </w:p>
    <w:p w14:paraId="64370BB5" w14:textId="1CF61871" w:rsidR="00A1721E" w:rsidRPr="00A1721E" w:rsidRDefault="00A1721E" w:rsidP="001A5F46">
      <w:pPr>
        <w:spacing w:line="240" w:lineRule="auto"/>
        <w:rPr>
          <w:i/>
          <w:iCs/>
        </w:rPr>
      </w:pPr>
      <w:r w:rsidRPr="00A1721E">
        <w:rPr>
          <w:i/>
          <w:iCs/>
        </w:rPr>
        <w:t xml:space="preserve">Indicate </w:t>
      </w:r>
      <w:r>
        <w:rPr>
          <w:i/>
          <w:iCs/>
        </w:rPr>
        <w:t>Research Track</w:t>
      </w:r>
      <w:r w:rsidRPr="00A1721E">
        <w:rPr>
          <w:i/>
          <w:iCs/>
        </w:rPr>
        <w:t>: Economics</w:t>
      </w:r>
      <w:r>
        <w:rPr>
          <w:i/>
          <w:iCs/>
        </w:rPr>
        <w:t xml:space="preserve">, </w:t>
      </w:r>
      <w:r w:rsidRPr="00A1721E">
        <w:rPr>
          <w:i/>
          <w:iCs/>
        </w:rPr>
        <w:t>Information Systems</w:t>
      </w:r>
      <w:r>
        <w:rPr>
          <w:i/>
          <w:iCs/>
        </w:rPr>
        <w:t xml:space="preserve">, </w:t>
      </w:r>
      <w:r w:rsidRPr="00A1721E">
        <w:rPr>
          <w:i/>
          <w:iCs/>
        </w:rPr>
        <w:t>Marketing Management</w:t>
      </w:r>
      <w:r>
        <w:rPr>
          <w:i/>
          <w:iCs/>
        </w:rPr>
        <w:t xml:space="preserve">, </w:t>
      </w:r>
      <w:r w:rsidRPr="00A1721E">
        <w:rPr>
          <w:i/>
          <w:iCs/>
        </w:rPr>
        <w:t>Finance, Accounting and Control</w:t>
      </w:r>
      <w:r>
        <w:rPr>
          <w:i/>
          <w:iCs/>
        </w:rPr>
        <w:t xml:space="preserve">, </w:t>
      </w:r>
      <w:r w:rsidRPr="00A1721E">
        <w:rPr>
          <w:i/>
          <w:iCs/>
        </w:rPr>
        <w:t>Humanities &amp; Liberal Arts in Management</w:t>
      </w:r>
      <w:r>
        <w:rPr>
          <w:i/>
          <w:iCs/>
        </w:rPr>
        <w:t xml:space="preserve">, </w:t>
      </w:r>
      <w:r w:rsidRPr="00A1721E">
        <w:rPr>
          <w:i/>
          <w:iCs/>
        </w:rPr>
        <w:t>Strategic Management</w:t>
      </w:r>
      <w:r>
        <w:rPr>
          <w:i/>
          <w:iCs/>
        </w:rPr>
        <w:t xml:space="preserve">, </w:t>
      </w:r>
      <w:r w:rsidRPr="00A1721E">
        <w:rPr>
          <w:i/>
          <w:iCs/>
        </w:rPr>
        <w:t xml:space="preserve">Organizational </w:t>
      </w:r>
      <w:proofErr w:type="spellStart"/>
      <w:r w:rsidRPr="00A1721E">
        <w:rPr>
          <w:i/>
          <w:iCs/>
        </w:rPr>
        <w:t>Behaviour</w:t>
      </w:r>
      <w:proofErr w:type="spellEnd"/>
      <w:r w:rsidRPr="00A1721E">
        <w:rPr>
          <w:i/>
          <w:iCs/>
        </w:rPr>
        <w:t xml:space="preserve"> &amp; Human Resources</w:t>
      </w:r>
      <w:r>
        <w:rPr>
          <w:i/>
          <w:iCs/>
        </w:rPr>
        <w:t xml:space="preserve">, or </w:t>
      </w:r>
      <w:r w:rsidRPr="00A1721E">
        <w:rPr>
          <w:i/>
          <w:iCs/>
        </w:rPr>
        <w:t>Quantitat</w:t>
      </w:r>
      <w:bookmarkStart w:id="0" w:name="_GoBack"/>
      <w:bookmarkEnd w:id="0"/>
      <w:r w:rsidRPr="00A1721E">
        <w:rPr>
          <w:i/>
          <w:iCs/>
        </w:rPr>
        <w:t>ive Methods and Operations Management</w:t>
      </w:r>
      <w:r>
        <w:rPr>
          <w:i/>
          <w:iCs/>
        </w:rPr>
        <w:t>.</w:t>
      </w:r>
    </w:p>
    <w:p w14:paraId="573B6E28" w14:textId="3CFF6819" w:rsidR="009F13AE" w:rsidRPr="00E0433B" w:rsidRDefault="00E0433B" w:rsidP="001A5F46">
      <w:pPr>
        <w:pStyle w:val="AbstractHeader"/>
        <w:spacing w:line="240" w:lineRule="auto"/>
        <w:rPr>
          <w:b w:val="0"/>
          <w:bCs/>
          <w:sz w:val="22"/>
          <w:szCs w:val="22"/>
        </w:rPr>
      </w:pPr>
      <w:r w:rsidRPr="00E0433B">
        <w:rPr>
          <w:b w:val="0"/>
          <w:bCs/>
          <w:noProof/>
          <w:sz w:val="22"/>
          <w:szCs w:val="22"/>
        </w:rPr>
        <w:t>Author Name and Affiliation : After the title, name of author, author’s affiliation and institutional address with pin code and email id should be mentioned. In case there are two or more authors, then corresponding author’s name and address details must be clearly specified.</w:t>
      </w:r>
    </w:p>
    <w:p w14:paraId="1DFDE06F" w14:textId="77777777" w:rsidR="009F13AE" w:rsidRDefault="00B35970" w:rsidP="001A5F46">
      <w:pPr>
        <w:pStyle w:val="Abstract"/>
        <w:spacing w:line="480" w:lineRule="auto"/>
      </w:pPr>
      <w:r>
        <w:t>Abstract</w:t>
      </w:r>
    </w:p>
    <w:p w14:paraId="2F97B367" w14:textId="037A1B9D" w:rsidR="009F13AE" w:rsidRDefault="00B35970" w:rsidP="001A5F46">
      <w:pPr>
        <w:pStyle w:val="Abstracttext0"/>
        <w:spacing w:line="480" w:lineRule="auto"/>
      </w:pPr>
      <w:r>
        <w:t>All information about the formatting requirements is contained in this document. Please review it carefully. You may use the document as a template and copy/paste your paper content here – this is probably the easiest option. Several styles have been included in this template to facilitate formatting – you may find it easier to use them instead of formatting each segment differently.  Note that it is important to adhere to the requirements exactly, as this will form the camera-ready version that will be used to produce the Proceedings. The limitations on the length of the document are as follows. For all types of papers (complete</w:t>
      </w:r>
      <w:r w:rsidR="00A1721E">
        <w:t>d</w:t>
      </w:r>
      <w:r>
        <w:t xml:space="preserve"> research</w:t>
      </w:r>
      <w:r w:rsidR="00A1721E">
        <w:t>,</w:t>
      </w:r>
      <w:r>
        <w:t xml:space="preserve"> research in progress</w:t>
      </w:r>
      <w:r w:rsidR="00A1721E">
        <w:t>, and teaching cases</w:t>
      </w:r>
      <w:r>
        <w:t>), the abstract should not exceed 1</w:t>
      </w:r>
      <w:r w:rsidR="00E0433B">
        <w:t>25</w:t>
      </w:r>
      <w:r>
        <w:t xml:space="preserve"> words.</w:t>
      </w:r>
    </w:p>
    <w:p w14:paraId="69CA4F48" w14:textId="77777777" w:rsidR="009F13AE" w:rsidRDefault="00B35970" w:rsidP="001A5F46">
      <w:pPr>
        <w:pStyle w:val="Keyword"/>
        <w:spacing w:line="480" w:lineRule="auto"/>
        <w:ind w:leftChars="354" w:left="779" w:firstLine="11"/>
        <w:rPr>
          <w:rFonts w:ascii="Times New Roman" w:hAnsi="Times New Roman"/>
        </w:rPr>
      </w:pPr>
      <w:r>
        <w:rPr>
          <w:rFonts w:ascii="Times New Roman" w:hAnsi="Times New Roman"/>
          <w:b/>
        </w:rPr>
        <w:t xml:space="preserve">Keywords:  </w:t>
      </w:r>
      <w:r>
        <w:rPr>
          <w:rFonts w:ascii="Times New Roman" w:hAnsi="Times New Roman"/>
        </w:rPr>
        <w:t>Template, formats, instructions, length, conference publications</w:t>
      </w:r>
    </w:p>
    <w:p w14:paraId="11506755" w14:textId="77777777" w:rsidR="009F13AE" w:rsidRDefault="009F13AE" w:rsidP="001A5F46">
      <w:pPr>
        <w:pStyle w:val="TrackName"/>
        <w:spacing w:line="480" w:lineRule="auto"/>
        <w:rPr>
          <w:szCs w:val="24"/>
        </w:rPr>
      </w:pPr>
    </w:p>
    <w:p w14:paraId="5498EA1D" w14:textId="77777777" w:rsidR="009F13AE" w:rsidRDefault="00B35970" w:rsidP="001A5F46">
      <w:pPr>
        <w:pStyle w:val="Heading1"/>
        <w:spacing w:line="480" w:lineRule="auto"/>
      </w:pPr>
      <w:r>
        <w:t>Introduction</w:t>
      </w:r>
    </w:p>
    <w:p w14:paraId="095A4A42" w14:textId="6E2392F9" w:rsidR="009F13AE" w:rsidRDefault="00B35970" w:rsidP="001A5F46">
      <w:pPr>
        <w:spacing w:line="480" w:lineRule="auto"/>
      </w:pPr>
      <w:r>
        <w:t xml:space="preserve">We ask that authors follow these basic guidelines when submitting to </w:t>
      </w:r>
      <w:r w:rsidR="00517839">
        <w:t>WMC</w:t>
      </w:r>
      <w:r>
        <w:t xml:space="preserve">. In essence, you should format your paper exactly like this document. The easiest way to use this template is to replace the placeholder content with your own material. The template file contains specially formatted styles (e.g., </w:t>
      </w:r>
      <w:r>
        <w:rPr>
          <w:rStyle w:val="SpecialStyleChar"/>
          <w:rFonts w:ascii="Times New Roman" w:hAnsi="Times New Roman"/>
          <w:szCs w:val="22"/>
        </w:rPr>
        <w:t>Normal, Heading, Bullet, References, Title</w:t>
      </w:r>
      <w:r>
        <w:t>) that are designed to reduce the work in formatting your final submission.</w:t>
      </w:r>
    </w:p>
    <w:p w14:paraId="67DF72C8" w14:textId="77777777" w:rsidR="009F13AE" w:rsidRDefault="00B35970" w:rsidP="001A5F46">
      <w:pPr>
        <w:pStyle w:val="Heading1"/>
        <w:spacing w:line="480" w:lineRule="auto"/>
      </w:pPr>
      <w:r>
        <w:lastRenderedPageBreak/>
        <w:t>Page Size</w:t>
      </w:r>
    </w:p>
    <w:p w14:paraId="02435454" w14:textId="28229EA6" w:rsidR="009F13AE" w:rsidRDefault="00B35970" w:rsidP="001A5F46">
      <w:pPr>
        <w:spacing w:line="480" w:lineRule="auto"/>
      </w:pPr>
      <w:r>
        <w:t>All margins must measure 1” (2.5 cm) around. Beware, especially when using this template on a Macintosh, Word may change these dimensions in unexpected ways.</w:t>
      </w:r>
    </w:p>
    <w:p w14:paraId="6C06BCAE" w14:textId="77777777" w:rsidR="009F13AE" w:rsidRDefault="00B35970" w:rsidP="001A5F46">
      <w:pPr>
        <w:pStyle w:val="Heading1"/>
        <w:spacing w:line="480" w:lineRule="auto"/>
      </w:pPr>
      <w:r>
        <w:t>Length</w:t>
      </w:r>
    </w:p>
    <w:p w14:paraId="598158D2" w14:textId="2570305C" w:rsidR="009F13AE" w:rsidRDefault="00B35970" w:rsidP="001A5F46">
      <w:pPr>
        <w:spacing w:line="480" w:lineRule="auto"/>
      </w:pPr>
      <w:r>
        <w:t xml:space="preserve">Each type of submission (completed research papers, research-in-progress papers) has specific page length requirements. See additional requirements specific to each type of submission. Any submission that exceeds page length limits </w:t>
      </w:r>
      <w:r w:rsidR="008C3172">
        <w:t>may</w:t>
      </w:r>
      <w:r>
        <w:t xml:space="preserve"> be rejected without review.</w:t>
      </w:r>
    </w:p>
    <w:p w14:paraId="52395990" w14:textId="5BC045D2" w:rsidR="009F13AE" w:rsidRDefault="008C3172" w:rsidP="001A5F46">
      <w:pPr>
        <w:spacing w:line="480" w:lineRule="auto"/>
      </w:pPr>
      <w:r>
        <w:rPr>
          <w:szCs w:val="22"/>
        </w:rPr>
        <w:t>The submitted</w:t>
      </w:r>
      <w:r w:rsidR="00B35970">
        <w:rPr>
          <w:szCs w:val="22"/>
        </w:rPr>
        <w:t xml:space="preserve"> research papers must not exceed </w:t>
      </w:r>
      <w:r>
        <w:rPr>
          <w:szCs w:val="22"/>
        </w:rPr>
        <w:t>ten</w:t>
      </w:r>
      <w:r w:rsidR="00B35970">
        <w:rPr>
          <w:szCs w:val="22"/>
        </w:rPr>
        <w:t xml:space="preserve"> (1</w:t>
      </w:r>
      <w:r>
        <w:rPr>
          <w:szCs w:val="22"/>
        </w:rPr>
        <w:t>0</w:t>
      </w:r>
      <w:r w:rsidR="00B35970">
        <w:rPr>
          <w:szCs w:val="22"/>
        </w:rPr>
        <w:t xml:space="preserve">) </w:t>
      </w:r>
      <w:r>
        <w:rPr>
          <w:szCs w:val="22"/>
        </w:rPr>
        <w:t>double</w:t>
      </w:r>
      <w:r w:rsidR="00B35970">
        <w:rPr>
          <w:szCs w:val="22"/>
        </w:rPr>
        <w:t>-spaced pages. The page limit includes everything – the</w:t>
      </w:r>
      <w:r>
        <w:rPr>
          <w:szCs w:val="22"/>
        </w:rPr>
        <w:t xml:space="preserve"> </w:t>
      </w:r>
      <w:r w:rsidR="00B35970">
        <w:rPr>
          <w:szCs w:val="22"/>
        </w:rPr>
        <w:t>cover page (which contains the title, abstract and keywords), all text, figures, tables, references and appendices.</w:t>
      </w:r>
    </w:p>
    <w:p w14:paraId="7D2DCB04" w14:textId="77777777" w:rsidR="009F13AE" w:rsidRDefault="00B35970" w:rsidP="001A5F46">
      <w:pPr>
        <w:pStyle w:val="Heading1"/>
        <w:spacing w:line="480" w:lineRule="auto"/>
      </w:pPr>
      <w:r>
        <w:t>Title</w:t>
      </w:r>
    </w:p>
    <w:p w14:paraId="60D25342" w14:textId="68A5BBCB" w:rsidR="009F13AE" w:rsidRDefault="00B35970" w:rsidP="001A5F46">
      <w:pPr>
        <w:spacing w:line="480" w:lineRule="auto"/>
      </w:pPr>
      <w:r>
        <w:t>Your paper’s title should be in Times New Roman 20-point bold.  Ensure proper capitalization within your title (</w:t>
      </w:r>
      <w:r w:rsidR="00B44D2D">
        <w:t>i.e.,</w:t>
      </w:r>
      <w:r>
        <w:t xml:space="preserve"> “The Next Frontier of Information Systems” versus “the next frontier of Information systems.” </w:t>
      </w:r>
    </w:p>
    <w:p w14:paraId="7FD10016" w14:textId="77777777" w:rsidR="009F13AE" w:rsidRDefault="00B35970" w:rsidP="001A5F46">
      <w:pPr>
        <w:pStyle w:val="Heading2"/>
        <w:spacing w:line="480" w:lineRule="auto"/>
      </w:pPr>
      <w:r>
        <w:t>Normal or Body Text</w:t>
      </w:r>
    </w:p>
    <w:p w14:paraId="0FFD4887" w14:textId="77777777" w:rsidR="009F13AE" w:rsidRDefault="00B35970" w:rsidP="001A5F46">
      <w:pPr>
        <w:spacing w:line="480" w:lineRule="auto"/>
      </w:pPr>
      <w:r>
        <w:t>Please use a 11-point Times New Roman font. Please use sans-serif or non-proportional fonts only for special purposes, such as source code text (</w:t>
      </w:r>
      <w:proofErr w:type="spellStart"/>
      <w:r>
        <w:rPr>
          <w:rStyle w:val="SpecialStyleChar"/>
          <w:rFonts w:ascii="Times New Roman" w:hAnsi="Times New Roman"/>
        </w:rPr>
        <w:t>SpecialStyle</w:t>
      </w:r>
      <w:proofErr w:type="spellEnd"/>
      <w:r>
        <w:t>).</w:t>
      </w:r>
    </w:p>
    <w:p w14:paraId="02D41254" w14:textId="77777777" w:rsidR="009F13AE" w:rsidRDefault="00B35970" w:rsidP="001A5F46">
      <w:pPr>
        <w:pStyle w:val="Heading1"/>
        <w:spacing w:line="480" w:lineRule="auto"/>
      </w:pPr>
      <w:r>
        <w:t>Sections</w:t>
      </w:r>
    </w:p>
    <w:p w14:paraId="1CCFC53C" w14:textId="77777777" w:rsidR="009F13AE" w:rsidRDefault="00B35970" w:rsidP="001A5F46">
      <w:pPr>
        <w:spacing w:line="480" w:lineRule="auto"/>
      </w:pPr>
      <w:r>
        <w:t>The heading of a section should be Times New Roman 13-point bold, left justified (</w:t>
      </w:r>
      <w:r>
        <w:rPr>
          <w:rStyle w:val="SpecialStyleChar"/>
          <w:rFonts w:ascii="Times New Roman" w:hAnsi="Times New Roman"/>
        </w:rPr>
        <w:t>Heading 1</w:t>
      </w:r>
      <w:r>
        <w:t xml:space="preserve"> Style in this template file).  Sections should not be numbered. </w:t>
      </w:r>
    </w:p>
    <w:p w14:paraId="69CE426C" w14:textId="77777777" w:rsidR="009F13AE" w:rsidRDefault="00B35970" w:rsidP="001A5F46">
      <w:pPr>
        <w:pStyle w:val="Heading2"/>
        <w:spacing w:line="480" w:lineRule="auto"/>
      </w:pPr>
      <w:r>
        <w:lastRenderedPageBreak/>
        <w:t>Subsections</w:t>
      </w:r>
    </w:p>
    <w:p w14:paraId="28D71FD9" w14:textId="77777777" w:rsidR="009F13AE" w:rsidRDefault="00B35970" w:rsidP="001A5F46">
      <w:pPr>
        <w:spacing w:line="480" w:lineRule="auto"/>
      </w:pPr>
      <w:r>
        <w:t>Headings of subsections should be in Times New Roman 11-point bold italics with initial letters capitalized (</w:t>
      </w:r>
      <w:r>
        <w:rPr>
          <w:rStyle w:val="SpecialStyleChar"/>
          <w:rFonts w:ascii="Times New Roman" w:hAnsi="Times New Roman"/>
        </w:rPr>
        <w:t>Heading 2</w:t>
      </w:r>
      <w:r>
        <w:t>). (Note: for sub-sections and sub-subsections, words like ‘the’, ‘of’, ‘a’, ‘an’ are not capitalized unless it is the first word of the heading.)</w:t>
      </w:r>
    </w:p>
    <w:p w14:paraId="5FED8FE9" w14:textId="77777777" w:rsidR="009F13AE" w:rsidRDefault="00B35970" w:rsidP="001A5F46">
      <w:pPr>
        <w:pStyle w:val="Heading3"/>
        <w:spacing w:line="480" w:lineRule="auto"/>
      </w:pPr>
      <w:r>
        <w:t>Sub-subsections</w:t>
      </w:r>
    </w:p>
    <w:p w14:paraId="37B6D3CF" w14:textId="77777777" w:rsidR="009F13AE" w:rsidRDefault="00B35970" w:rsidP="001A5F46">
      <w:pPr>
        <w:spacing w:line="480" w:lineRule="auto"/>
      </w:pPr>
      <w:r>
        <w:t>Headings for sub-subsections should be in Times New Roman11-point bold with initial letters capitalized (</w:t>
      </w:r>
      <w:r>
        <w:rPr>
          <w:rStyle w:val="SpecialStyleChar"/>
          <w:rFonts w:ascii="Times New Roman" w:hAnsi="Times New Roman"/>
        </w:rPr>
        <w:t>Heading 3</w:t>
      </w:r>
      <w:r>
        <w:t>). Please do not go any further into another layer/level.</w:t>
      </w:r>
    </w:p>
    <w:p w14:paraId="7BE870D5" w14:textId="77777777" w:rsidR="009F13AE" w:rsidRDefault="00B35970" w:rsidP="001A5F46">
      <w:pPr>
        <w:pStyle w:val="Heading1"/>
        <w:spacing w:line="480" w:lineRule="auto"/>
      </w:pPr>
      <w:r>
        <w:t>Figures, Tables &amp; Captions</w:t>
      </w:r>
    </w:p>
    <w:p w14:paraId="1F3D83E8" w14:textId="77777777" w:rsidR="009F13AE" w:rsidRDefault="00B35970" w:rsidP="001A5F46">
      <w:pPr>
        <w:spacing w:line="480" w:lineRule="auto"/>
      </w:pPr>
      <w:r>
        <w:t xml:space="preserve">Place figures and tables close to the relevant text (or where they are referenced in the text). </w:t>
      </w:r>
    </w:p>
    <w:p w14:paraId="15FA1DBF" w14:textId="77777777" w:rsidR="009F13AE" w:rsidRDefault="00B35970" w:rsidP="001A5F46">
      <w:pPr>
        <w:spacing w:line="480" w:lineRule="auto"/>
      </w:pPr>
      <w:r>
        <w:t>Captions should be Times New Roman 11-point bold (</w:t>
      </w:r>
      <w:r>
        <w:rPr>
          <w:sz w:val="18"/>
        </w:rPr>
        <w:t>Caption</w:t>
      </w:r>
      <w:r>
        <w:t xml:space="preserve"> Style in this template file).  They should be numbered (e.g., “Table 1” or “Figure 2”), centered and placed beneath the figure or table.  Please note that the words “Figure” and “Table” should be spelled out (e.g., “Figure” rather than “Fig.”) wherever they occur. </w:t>
      </w:r>
      <w:r>
        <w:rPr>
          <w:color w:val="000000"/>
        </w:rPr>
        <w:t xml:space="preserve">The proceedings will be made available online, thus color figures are possible. </w:t>
      </w:r>
    </w:p>
    <w:p w14:paraId="3753E049" w14:textId="77777777" w:rsidR="009F13AE" w:rsidRDefault="00B35970" w:rsidP="001A5F46">
      <w:pPr>
        <w:pStyle w:val="Heading2"/>
        <w:spacing w:line="480" w:lineRule="auto"/>
      </w:pPr>
      <w:r>
        <w:t>Inserting Images</w:t>
      </w:r>
    </w:p>
    <w:p w14:paraId="27D01754" w14:textId="77777777" w:rsidR="009F13AE" w:rsidRDefault="00B35970" w:rsidP="001A5F46">
      <w:pPr>
        <w:spacing w:line="480" w:lineRule="auto"/>
      </w:pPr>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14:paraId="751BBDF1" w14:textId="77777777" w:rsidR="009F13AE" w:rsidRDefault="00B35970" w:rsidP="001A5F46">
      <w:pPr>
        <w:spacing w:line="480" w:lineRule="auto"/>
      </w:pPr>
      <w: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14:paraId="4452AAE1" w14:textId="77777777" w:rsidR="009F13AE" w:rsidRDefault="009F13AE" w:rsidP="001A5F46">
      <w:pPr>
        <w:spacing w:line="48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tblGrid>
      <w:tr w:rsidR="009F13AE" w14:paraId="683F17F3" w14:textId="77777777">
        <w:trPr>
          <w:jc w:val="center"/>
        </w:trPr>
        <w:tc>
          <w:tcPr>
            <w:tcW w:w="4860" w:type="dxa"/>
            <w:tcBorders>
              <w:bottom w:val="single" w:sz="4" w:space="0" w:color="auto"/>
            </w:tcBorders>
          </w:tcPr>
          <w:p w14:paraId="32725BF8" w14:textId="77777777" w:rsidR="009F13AE" w:rsidRDefault="00B35970" w:rsidP="001A5F46">
            <w:pPr>
              <w:spacing w:line="480" w:lineRule="auto"/>
            </w:pPr>
            <w:r>
              <w:rPr>
                <w:noProof/>
                <w:lang w:val="en-IN" w:eastAsia="en-IN"/>
              </w:rPr>
              <w:drawing>
                <wp:inline distT="0" distB="0" distL="0" distR="0" wp14:anchorId="2893E4E0" wp14:editId="4CC0249D">
                  <wp:extent cx="2743200" cy="2057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43200" cy="2057400"/>
                          </a:xfrm>
                          <a:prstGeom prst="rect">
                            <a:avLst/>
                          </a:prstGeom>
                          <a:noFill/>
                          <a:ln>
                            <a:noFill/>
                          </a:ln>
                        </pic:spPr>
                      </pic:pic>
                    </a:graphicData>
                  </a:graphic>
                </wp:inline>
              </w:drawing>
            </w:r>
          </w:p>
        </w:tc>
      </w:tr>
      <w:tr w:rsidR="009F13AE" w14:paraId="68139433" w14:textId="77777777">
        <w:trPr>
          <w:jc w:val="center"/>
        </w:trPr>
        <w:tc>
          <w:tcPr>
            <w:tcW w:w="4860" w:type="dxa"/>
            <w:tcBorders>
              <w:top w:val="single" w:sz="4" w:space="0" w:color="auto"/>
              <w:left w:val="nil"/>
              <w:bottom w:val="nil"/>
              <w:right w:val="nil"/>
            </w:tcBorders>
          </w:tcPr>
          <w:p w14:paraId="5786C3D5" w14:textId="77777777" w:rsidR="009F13AE" w:rsidRDefault="00B35970" w:rsidP="001A5F46">
            <w:pPr>
              <w:pStyle w:val="Caption"/>
              <w:spacing w:line="480" w:lineRule="auto"/>
            </w:pPr>
            <w:r>
              <w:t>Figure 1.  Modified Research Model</w:t>
            </w:r>
          </w:p>
        </w:tc>
      </w:tr>
    </w:tbl>
    <w:p w14:paraId="52294FDA" w14:textId="77777777" w:rsidR="009F13AE" w:rsidRDefault="00B35970" w:rsidP="001A5F46">
      <w:pPr>
        <w:pStyle w:val="Heading2"/>
        <w:spacing w:line="480" w:lineRule="auto"/>
      </w:pPr>
      <w:r>
        <w:t>Table Style</w:t>
      </w:r>
    </w:p>
    <w:p w14:paraId="15E94A8B" w14:textId="77777777" w:rsidR="009F13AE" w:rsidRDefault="00B35970" w:rsidP="001A5F46">
      <w:pPr>
        <w:spacing w:line="480" w:lineRule="auto"/>
      </w:pPr>
      <w:r>
        <w:t>Inserting a table in the text can work well. You may want to adjust the vertical spacing of the text in the tables. (In Word, use Format | Paragraph… and then the Line and Page Breaks tab. Generally, text in each field of a table will look better if it has equal amounts of spacing above and below it, as in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1680"/>
        <w:gridCol w:w="1608"/>
      </w:tblGrid>
      <w:tr w:rsidR="009F13AE" w14:paraId="19F75BF0" w14:textId="77777777">
        <w:trPr>
          <w:cantSplit/>
          <w:jc w:val="center"/>
        </w:trPr>
        <w:tc>
          <w:tcPr>
            <w:tcW w:w="4860" w:type="dxa"/>
            <w:gridSpan w:val="3"/>
            <w:tcBorders>
              <w:top w:val="nil"/>
              <w:left w:val="nil"/>
              <w:bottom w:val="single" w:sz="4" w:space="0" w:color="auto"/>
              <w:right w:val="nil"/>
            </w:tcBorders>
          </w:tcPr>
          <w:p w14:paraId="31DD8300" w14:textId="77777777" w:rsidR="009F13AE" w:rsidRDefault="00B35970" w:rsidP="001A5F46">
            <w:pPr>
              <w:pStyle w:val="Caption"/>
              <w:spacing w:line="480" w:lineRule="auto"/>
            </w:pPr>
            <w:r>
              <w:t>Table 1. A Sample Table</w:t>
            </w:r>
          </w:p>
        </w:tc>
      </w:tr>
      <w:tr w:rsidR="009F13AE" w14:paraId="56D33746" w14:textId="77777777">
        <w:trPr>
          <w:jc w:val="center"/>
        </w:trPr>
        <w:tc>
          <w:tcPr>
            <w:tcW w:w="1572" w:type="dxa"/>
            <w:tcBorders>
              <w:top w:val="single" w:sz="4" w:space="0" w:color="auto"/>
            </w:tcBorders>
          </w:tcPr>
          <w:p w14:paraId="418EBDDC" w14:textId="77777777" w:rsidR="009F13AE" w:rsidRDefault="009F13AE" w:rsidP="001A5F46">
            <w:pPr>
              <w:pStyle w:val="TableText"/>
              <w:spacing w:line="480" w:lineRule="auto"/>
            </w:pPr>
          </w:p>
        </w:tc>
        <w:tc>
          <w:tcPr>
            <w:tcW w:w="1680" w:type="dxa"/>
            <w:tcBorders>
              <w:top w:val="single" w:sz="4" w:space="0" w:color="auto"/>
            </w:tcBorders>
          </w:tcPr>
          <w:p w14:paraId="1C167931" w14:textId="77777777" w:rsidR="009F13AE" w:rsidRDefault="00B35970" w:rsidP="001A5F46">
            <w:pPr>
              <w:pStyle w:val="TableText"/>
              <w:spacing w:line="480" w:lineRule="auto"/>
            </w:pPr>
            <w:r>
              <w:t>Treatment 1</w:t>
            </w:r>
          </w:p>
        </w:tc>
        <w:tc>
          <w:tcPr>
            <w:tcW w:w="1608" w:type="dxa"/>
            <w:tcBorders>
              <w:top w:val="single" w:sz="4" w:space="0" w:color="auto"/>
            </w:tcBorders>
          </w:tcPr>
          <w:p w14:paraId="2533FF3B" w14:textId="77777777" w:rsidR="009F13AE" w:rsidRDefault="00B35970" w:rsidP="001A5F46">
            <w:pPr>
              <w:pStyle w:val="TableText"/>
              <w:spacing w:line="480" w:lineRule="auto"/>
            </w:pPr>
            <w:r>
              <w:t>Treatment 2</w:t>
            </w:r>
          </w:p>
        </w:tc>
      </w:tr>
      <w:tr w:rsidR="009F13AE" w14:paraId="406471C9" w14:textId="77777777">
        <w:trPr>
          <w:jc w:val="center"/>
        </w:trPr>
        <w:tc>
          <w:tcPr>
            <w:tcW w:w="1572" w:type="dxa"/>
          </w:tcPr>
          <w:p w14:paraId="7FFC6526" w14:textId="77777777" w:rsidR="009F13AE" w:rsidRDefault="00B35970" w:rsidP="001A5F46">
            <w:pPr>
              <w:pStyle w:val="TableText"/>
              <w:spacing w:line="480" w:lineRule="auto"/>
            </w:pPr>
            <w:r>
              <w:t>Setting A</w:t>
            </w:r>
          </w:p>
        </w:tc>
        <w:tc>
          <w:tcPr>
            <w:tcW w:w="1680" w:type="dxa"/>
          </w:tcPr>
          <w:p w14:paraId="10C15227" w14:textId="77777777" w:rsidR="009F13AE" w:rsidRDefault="00B35970" w:rsidP="001A5F46">
            <w:pPr>
              <w:pStyle w:val="TableText"/>
              <w:spacing w:line="480" w:lineRule="auto"/>
            </w:pPr>
            <w:r>
              <w:t>125</w:t>
            </w:r>
          </w:p>
        </w:tc>
        <w:tc>
          <w:tcPr>
            <w:tcW w:w="1608" w:type="dxa"/>
          </w:tcPr>
          <w:p w14:paraId="637952A5" w14:textId="77777777" w:rsidR="009F13AE" w:rsidRDefault="00B35970" w:rsidP="001A5F46">
            <w:pPr>
              <w:pStyle w:val="TableText"/>
              <w:spacing w:line="480" w:lineRule="auto"/>
            </w:pPr>
            <w:r>
              <w:t>95</w:t>
            </w:r>
          </w:p>
        </w:tc>
      </w:tr>
      <w:tr w:rsidR="009F13AE" w14:paraId="5AC0F680" w14:textId="77777777">
        <w:trPr>
          <w:jc w:val="center"/>
        </w:trPr>
        <w:tc>
          <w:tcPr>
            <w:tcW w:w="1572" w:type="dxa"/>
          </w:tcPr>
          <w:p w14:paraId="686E10CC" w14:textId="77777777" w:rsidR="009F13AE" w:rsidRDefault="00B35970" w:rsidP="001A5F46">
            <w:pPr>
              <w:pStyle w:val="TableText"/>
              <w:spacing w:line="480" w:lineRule="auto"/>
            </w:pPr>
            <w:r>
              <w:t>Setting B</w:t>
            </w:r>
          </w:p>
        </w:tc>
        <w:tc>
          <w:tcPr>
            <w:tcW w:w="1680" w:type="dxa"/>
          </w:tcPr>
          <w:p w14:paraId="618747B6" w14:textId="77777777" w:rsidR="009F13AE" w:rsidRDefault="00B35970" w:rsidP="001A5F46">
            <w:pPr>
              <w:pStyle w:val="TableText"/>
              <w:spacing w:line="480" w:lineRule="auto"/>
            </w:pPr>
            <w:r>
              <w:t>85</w:t>
            </w:r>
          </w:p>
        </w:tc>
        <w:tc>
          <w:tcPr>
            <w:tcW w:w="1608" w:type="dxa"/>
          </w:tcPr>
          <w:p w14:paraId="1DD6F6A6" w14:textId="77777777" w:rsidR="009F13AE" w:rsidRDefault="00B35970" w:rsidP="001A5F46">
            <w:pPr>
              <w:pStyle w:val="TableText"/>
              <w:spacing w:line="480" w:lineRule="auto"/>
            </w:pPr>
            <w:r>
              <w:t>102</w:t>
            </w:r>
          </w:p>
        </w:tc>
      </w:tr>
      <w:tr w:rsidR="009F13AE" w14:paraId="57B62B4D" w14:textId="77777777">
        <w:trPr>
          <w:jc w:val="center"/>
        </w:trPr>
        <w:tc>
          <w:tcPr>
            <w:tcW w:w="1572" w:type="dxa"/>
            <w:tcBorders>
              <w:bottom w:val="single" w:sz="4" w:space="0" w:color="auto"/>
            </w:tcBorders>
          </w:tcPr>
          <w:p w14:paraId="37BD6F2E" w14:textId="77777777" w:rsidR="009F13AE" w:rsidRDefault="00B35970" w:rsidP="001A5F46">
            <w:pPr>
              <w:pStyle w:val="TableText"/>
              <w:spacing w:line="480" w:lineRule="auto"/>
            </w:pPr>
            <w:r>
              <w:t>Setting C</w:t>
            </w:r>
          </w:p>
        </w:tc>
        <w:tc>
          <w:tcPr>
            <w:tcW w:w="1680" w:type="dxa"/>
            <w:tcBorders>
              <w:bottom w:val="single" w:sz="4" w:space="0" w:color="auto"/>
            </w:tcBorders>
          </w:tcPr>
          <w:p w14:paraId="795F1A04" w14:textId="77777777" w:rsidR="009F13AE" w:rsidRDefault="00B35970" w:rsidP="001A5F46">
            <w:pPr>
              <w:pStyle w:val="TableText"/>
              <w:spacing w:line="480" w:lineRule="auto"/>
            </w:pPr>
            <w:r>
              <w:t>98</w:t>
            </w:r>
          </w:p>
        </w:tc>
        <w:tc>
          <w:tcPr>
            <w:tcW w:w="1608" w:type="dxa"/>
            <w:tcBorders>
              <w:bottom w:val="single" w:sz="4" w:space="0" w:color="auto"/>
            </w:tcBorders>
          </w:tcPr>
          <w:p w14:paraId="5075F148" w14:textId="77777777" w:rsidR="009F13AE" w:rsidRDefault="00B35970" w:rsidP="001A5F46">
            <w:pPr>
              <w:pStyle w:val="TableText"/>
              <w:spacing w:line="480" w:lineRule="auto"/>
            </w:pPr>
            <w:r>
              <w:t>85</w:t>
            </w:r>
          </w:p>
        </w:tc>
      </w:tr>
    </w:tbl>
    <w:p w14:paraId="02A80224" w14:textId="77777777" w:rsidR="009F13AE" w:rsidRDefault="00B35970" w:rsidP="001A5F46">
      <w:pPr>
        <w:pStyle w:val="Heading1"/>
        <w:spacing w:line="480" w:lineRule="auto"/>
      </w:pPr>
      <w:r>
        <w:t>Language, Style, and Content</w:t>
      </w:r>
    </w:p>
    <w:p w14:paraId="0266D867" w14:textId="77777777" w:rsidR="009F13AE" w:rsidRDefault="00B35970" w:rsidP="001A5F46">
      <w:pPr>
        <w:spacing w:line="480" w:lineRule="auto"/>
      </w:pPr>
      <w:r>
        <w:t>With regard to spelling and punctuation, you may use any dialect of English (e.g., British, Canadian, US, etc.) provided this is done consistently. Hyphenation is optional. To ensure suitability for an international audience, please pay attention to the following:</w:t>
      </w:r>
    </w:p>
    <w:p w14:paraId="3E88992C" w14:textId="77777777" w:rsidR="009F13AE" w:rsidRDefault="00B35970" w:rsidP="001A5F46">
      <w:pPr>
        <w:pStyle w:val="Bullet"/>
        <w:spacing w:line="480" w:lineRule="auto"/>
      </w:pPr>
      <w:r>
        <w:lastRenderedPageBreak/>
        <w:t xml:space="preserve">Write in a straightforward style. </w:t>
      </w:r>
    </w:p>
    <w:p w14:paraId="19690ED7" w14:textId="77777777" w:rsidR="009F13AE" w:rsidRDefault="00B35970" w:rsidP="001A5F46">
      <w:pPr>
        <w:pStyle w:val="Bullet"/>
        <w:spacing w:line="480" w:lineRule="auto"/>
      </w:pPr>
      <w:r>
        <w:t xml:space="preserve">Try to avoid long or complex sentence structures. </w:t>
      </w:r>
    </w:p>
    <w:p w14:paraId="6E6B027A" w14:textId="77777777" w:rsidR="009F13AE" w:rsidRDefault="00B35970" w:rsidP="001A5F46">
      <w:pPr>
        <w:pStyle w:val="Bullet"/>
        <w:spacing w:line="480" w:lineRule="auto"/>
      </w:pPr>
      <w:r>
        <w:t>Briefly define or explain all technical terms that may be unfamiliar to readers.</w:t>
      </w:r>
    </w:p>
    <w:p w14:paraId="1A4B0140" w14:textId="77777777" w:rsidR="009F13AE" w:rsidRDefault="00B35970" w:rsidP="001A5F46">
      <w:pPr>
        <w:pStyle w:val="Bullet"/>
        <w:spacing w:line="480" w:lineRule="auto"/>
      </w:pPr>
      <w:r>
        <w:t>Explain all acronyms the first time they are used in your text – e.g., “primary care provider (PCP)”.</w:t>
      </w:r>
    </w:p>
    <w:p w14:paraId="4A7BC2B3" w14:textId="77777777" w:rsidR="009F13AE" w:rsidRDefault="00B35970" w:rsidP="001A5F46">
      <w:pPr>
        <w:pStyle w:val="Bullet"/>
        <w:spacing w:line="480" w:lineRule="auto"/>
      </w:pPr>
      <w:r>
        <w:t>Explain local references (e.g., not everyone knows all city names in a particular country).</w:t>
      </w:r>
    </w:p>
    <w:p w14:paraId="08E92DB0" w14:textId="77777777" w:rsidR="009F13AE" w:rsidRDefault="00B35970" w:rsidP="001A5F46">
      <w:pPr>
        <w:pStyle w:val="Bullet"/>
        <w:spacing w:line="480" w:lineRule="auto"/>
        <w:ind w:left="187" w:hanging="187"/>
        <w:contextualSpacing/>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that is gender-neutral (e.g., </w:t>
      </w:r>
      <w:r>
        <w:rPr>
          <w:i/>
        </w:rPr>
        <w:t>they</w:t>
      </w:r>
      <w:r>
        <w:t>,</w:t>
      </w:r>
      <w:r>
        <w:rPr>
          <w:i/>
        </w:rPr>
        <w:t xml:space="preserve"> s/he</w:t>
      </w:r>
      <w:r>
        <w:t xml:space="preserve">, </w:t>
      </w:r>
      <w:r>
        <w:rPr>
          <w:i/>
        </w:rPr>
        <w:t>chair</w:t>
      </w:r>
      <w:r>
        <w:t xml:space="preserve">, </w:t>
      </w:r>
      <w:r>
        <w:rPr>
          <w:i/>
        </w:rPr>
        <w:t>staff</w:t>
      </w:r>
      <w:r>
        <w:t xml:space="preserve">, </w:t>
      </w:r>
      <w:r>
        <w:rPr>
          <w:i/>
        </w:rPr>
        <w:t>staff-hours</w:t>
      </w:r>
      <w:r>
        <w:t xml:space="preserve">, </w:t>
      </w:r>
      <w:r>
        <w:rPr>
          <w:i/>
        </w:rPr>
        <w:t>person-years</w:t>
      </w:r>
      <w:r>
        <w:t xml:space="preserve">). </w:t>
      </w:r>
    </w:p>
    <w:p w14:paraId="748A788C" w14:textId="77777777" w:rsidR="009F13AE" w:rsidRDefault="00B35970" w:rsidP="001A5F46">
      <w:pPr>
        <w:pStyle w:val="Heading1"/>
        <w:spacing w:line="480" w:lineRule="auto"/>
      </w:pPr>
      <w:r>
        <w:t>Conclusion</w:t>
      </w:r>
    </w:p>
    <w:p w14:paraId="7F3F9B3A" w14:textId="77777777" w:rsidR="009F13AE" w:rsidRDefault="00B35970" w:rsidP="001A5F46">
      <w:pPr>
        <w:spacing w:line="480" w:lineRule="auto"/>
      </w:pPr>
      <w:r>
        <w:t xml:space="preserve">It is important that you write for a general audience.  It is also important that your work is presented in a professional fashion. This guideline is intended to help you achieve that goal. By adhering to the guideline, you also help the conference organizers tremendously in reducing our workload and ensuring impressive presentation of your conference paper. We thank you very much for your cooperation and look forward to receiving a professional looking, camera-ready version!  </w:t>
      </w:r>
    </w:p>
    <w:p w14:paraId="4632F063" w14:textId="77777777" w:rsidR="009F13AE" w:rsidRDefault="00B35970" w:rsidP="001A5F46">
      <w:pPr>
        <w:pStyle w:val="Heading1"/>
        <w:spacing w:line="480" w:lineRule="auto"/>
      </w:pPr>
      <w:r>
        <w:t>Acknowledgements (optional)</w:t>
      </w:r>
    </w:p>
    <w:p w14:paraId="2B3CEA98" w14:textId="77777777" w:rsidR="009F13AE" w:rsidRDefault="00B35970" w:rsidP="001A5F46">
      <w:pPr>
        <w:spacing w:line="480" w:lineRule="auto"/>
      </w:pPr>
      <w:r>
        <w:t xml:space="preserve">Please do </w:t>
      </w:r>
      <w:r>
        <w:rPr>
          <w:i/>
          <w:u w:val="single"/>
        </w:rPr>
        <w:t>not</w:t>
      </w:r>
      <w:r>
        <w:t xml:space="preserve"> add acknowledgements to your original submission because it will help identify authors.  Acknowledgements may be added afterward, </w:t>
      </w:r>
      <w:proofErr w:type="spellStart"/>
      <w:r>
        <w:t>ifthe</w:t>
      </w:r>
      <w:proofErr w:type="spellEnd"/>
      <w:r>
        <w:t xml:space="preserve"> </w:t>
      </w:r>
      <w:proofErr w:type="spellStart"/>
      <w:r>
        <w:t>paperis</w:t>
      </w:r>
      <w:proofErr w:type="spellEnd"/>
      <w:r>
        <w:t xml:space="preserve"> accepted.</w:t>
      </w:r>
    </w:p>
    <w:p w14:paraId="5B00A0E2" w14:textId="77777777" w:rsidR="009F13AE" w:rsidRDefault="00B35970" w:rsidP="001A5F46">
      <w:pPr>
        <w:pStyle w:val="Heading2"/>
        <w:spacing w:line="480" w:lineRule="auto"/>
      </w:pPr>
      <w:r>
        <w:t>References and Citations</w:t>
      </w:r>
    </w:p>
    <w:p w14:paraId="4228EBDF" w14:textId="44707CBC" w:rsidR="009F13AE" w:rsidRDefault="00B35970" w:rsidP="001A5F46">
      <w:pPr>
        <w:spacing w:line="480" w:lineRule="auto"/>
        <w:rPr>
          <w:rFonts w:eastAsia="Batang"/>
          <w:lang w:eastAsia="ko-KR"/>
        </w:rPr>
      </w:pPr>
      <w:r>
        <w:rPr>
          <w:rFonts w:eastAsia="Batang"/>
          <w:lang w:eastAsia="ko-KR"/>
        </w:rPr>
        <w:t xml:space="preserve">References are to be formatted using the </w:t>
      </w:r>
      <w:r w:rsidR="006B5450">
        <w:rPr>
          <w:rFonts w:eastAsia="Batang"/>
          <w:lang w:eastAsia="ko-KR"/>
        </w:rPr>
        <w:t>APA style</w:t>
      </w:r>
      <w:r>
        <w:rPr>
          <w:rFonts w:eastAsia="Batang"/>
          <w:lang w:eastAsia="ko-KR"/>
        </w:rPr>
        <w:t xml:space="preserve"> (</w:t>
      </w:r>
      <w:hyperlink r:id="rId9" w:anchor="textual-works" w:history="1">
        <w:r w:rsidR="001D6BB8" w:rsidRPr="00A443D2">
          <w:rPr>
            <w:rStyle w:val="Hyperlink"/>
            <w:rFonts w:eastAsia="Batang"/>
            <w:lang w:eastAsia="ko-KR"/>
          </w:rPr>
          <w:t>https://apastyle.apa.org/style-grammar-guidelines/references/examples#textual-works</w:t>
        </w:r>
      </w:hyperlink>
      <w:r>
        <w:rPr>
          <w:rFonts w:eastAsia="Batang"/>
          <w:lang w:eastAsia="ko-KR"/>
        </w:rPr>
        <w:t xml:space="preserve">). References must be complete, i.e., include, as appropriate, volume, number, month, publisher, city and state, editors, last name &amp; initials of all authors, page numbers, etc.  </w:t>
      </w:r>
    </w:p>
    <w:p w14:paraId="36EDA7D3" w14:textId="77777777" w:rsidR="009F13AE" w:rsidRDefault="00B35970" w:rsidP="001A5F46">
      <w:pPr>
        <w:spacing w:line="480" w:lineRule="auto"/>
      </w:pPr>
      <w:r>
        <w:t>Your references should comprise only published materials accessible to the public. Proprietary information may not be cited.</w:t>
      </w:r>
    </w:p>
    <w:p w14:paraId="564C0D03" w14:textId="77777777" w:rsidR="009F13AE" w:rsidRDefault="00B35970" w:rsidP="001A5F46">
      <w:pPr>
        <w:pStyle w:val="Heading1"/>
        <w:spacing w:line="480" w:lineRule="auto"/>
      </w:pPr>
      <w:r>
        <w:lastRenderedPageBreak/>
        <w:t>References (Ensure that all references are present, complete, and accurate as per the examples)</w:t>
      </w:r>
    </w:p>
    <w:p w14:paraId="436225F8" w14:textId="33789A7E" w:rsidR="006B5450" w:rsidRDefault="006B5450" w:rsidP="001A5F46">
      <w:pPr>
        <w:pStyle w:val="References"/>
        <w:spacing w:line="480" w:lineRule="auto"/>
      </w:pPr>
      <w:r w:rsidRPr="006B5450">
        <w:t xml:space="preserve">APA Databases [@APA_Databases]. (2020, September 2). We have curated a collection of journal articles from APA </w:t>
      </w:r>
      <w:proofErr w:type="spellStart"/>
      <w:r w:rsidRPr="006B5450">
        <w:t>PsycArticles</w:t>
      </w:r>
      <w:proofErr w:type="spellEnd"/>
      <w:r w:rsidRPr="006B5450">
        <w:t xml:space="preserve"> on #COVID19. View: https://bit.ly/2QrWj76 for recent coverage [Image attached] [Tweet]. Twitter. </w:t>
      </w:r>
      <w:hyperlink r:id="rId10" w:history="1">
        <w:r w:rsidRPr="00A443D2">
          <w:rPr>
            <w:rStyle w:val="Hyperlink"/>
          </w:rPr>
          <w:t>https://twitter.com/APA_Databases/status/1301175576703664128</w:t>
        </w:r>
      </w:hyperlink>
    </w:p>
    <w:p w14:paraId="799FC3A8" w14:textId="59B65831" w:rsidR="006B5450" w:rsidRDefault="006B5450" w:rsidP="001A5F46">
      <w:pPr>
        <w:pStyle w:val="References"/>
        <w:spacing w:line="480" w:lineRule="auto"/>
      </w:pPr>
      <w:r w:rsidRPr="006B5450">
        <w:t xml:space="preserve">Community of Multiculturalism. (n.d.). Home [Facebook page]. Facebook. Retrieved October 14, 2020, from </w:t>
      </w:r>
      <w:hyperlink r:id="rId11" w:history="1">
        <w:r w:rsidRPr="00A443D2">
          <w:rPr>
            <w:rStyle w:val="Hyperlink"/>
          </w:rPr>
          <w:t>https://www.facebook.com/communityofmulticulturalism/</w:t>
        </w:r>
      </w:hyperlink>
    </w:p>
    <w:p w14:paraId="0A5ED98F" w14:textId="083E4A7E" w:rsidR="001D6BB8" w:rsidRDefault="001D6BB8" w:rsidP="001A5F46">
      <w:pPr>
        <w:pStyle w:val="References"/>
        <w:spacing w:line="480" w:lineRule="auto"/>
      </w:pPr>
      <w:r w:rsidRPr="001D6BB8">
        <w:t xml:space="preserve">Duckworth, A. L., Quirk, A., Gallop, R., Hoyle, R. H., Kelly, D. R., &amp; Matthews, M. D. (2019). Cognitive and noncognitive predictors of success. Proceedings of the National Academy of Sciences, USA, 116(47), 23499–23504. </w:t>
      </w:r>
      <w:hyperlink r:id="rId12" w:history="1">
        <w:r w:rsidRPr="00A443D2">
          <w:rPr>
            <w:rStyle w:val="Hyperlink"/>
          </w:rPr>
          <w:t>https://doi.org/10.1073/pnas.1910510116</w:t>
        </w:r>
      </w:hyperlink>
    </w:p>
    <w:p w14:paraId="22A5D6F2" w14:textId="162AFDFF" w:rsidR="001D6BB8" w:rsidRDefault="001D6BB8" w:rsidP="001A5F46">
      <w:pPr>
        <w:pStyle w:val="References"/>
        <w:spacing w:line="480" w:lineRule="auto"/>
      </w:pPr>
      <w:r w:rsidRPr="001D6BB8">
        <w:t xml:space="preserve">Grady, J. S., Her, M., Moreno, G., Perez, C., &amp; </w:t>
      </w:r>
      <w:proofErr w:type="spellStart"/>
      <w:r w:rsidRPr="001D6BB8">
        <w:t>Yelinek</w:t>
      </w:r>
      <w:proofErr w:type="spellEnd"/>
      <w:r w:rsidRPr="001D6BB8">
        <w:t xml:space="preserve">, J. (2019). Emotions in storybooks: A comparison of storybooks that represent ethnic and racial groups in the United States. Psychology of Popular Media Culture, 8(3), 207–217. </w:t>
      </w:r>
      <w:hyperlink r:id="rId13" w:history="1">
        <w:r w:rsidRPr="00A443D2">
          <w:rPr>
            <w:rStyle w:val="Hyperlink"/>
          </w:rPr>
          <w:t>https://doi.org/10.1037/ppm0000185</w:t>
        </w:r>
      </w:hyperlink>
    </w:p>
    <w:p w14:paraId="4EF96306" w14:textId="31F0C7AF" w:rsidR="001D6BB8" w:rsidRDefault="001D6BB8" w:rsidP="001A5F46">
      <w:pPr>
        <w:pStyle w:val="References"/>
        <w:spacing w:line="480" w:lineRule="auto"/>
      </w:pPr>
      <w:proofErr w:type="spellStart"/>
      <w:r w:rsidRPr="001D6BB8">
        <w:t>Hygum</w:t>
      </w:r>
      <w:proofErr w:type="spellEnd"/>
      <w:r w:rsidRPr="001D6BB8">
        <w:t xml:space="preserve">, E., &amp; Pedersen, P. M. (Eds.). (2010). Early childhood education: Values and practices in Denmark. Hans </w:t>
      </w:r>
      <w:proofErr w:type="spellStart"/>
      <w:r w:rsidRPr="001D6BB8">
        <w:t>Reitzels</w:t>
      </w:r>
      <w:proofErr w:type="spellEnd"/>
      <w:r w:rsidRPr="001D6BB8">
        <w:t xml:space="preserve"> </w:t>
      </w:r>
      <w:proofErr w:type="spellStart"/>
      <w:r w:rsidRPr="001D6BB8">
        <w:t>Forlag</w:t>
      </w:r>
      <w:proofErr w:type="spellEnd"/>
      <w:r w:rsidRPr="001D6BB8">
        <w:t xml:space="preserve">. </w:t>
      </w:r>
      <w:hyperlink r:id="rId14" w:history="1">
        <w:r w:rsidRPr="00A443D2">
          <w:rPr>
            <w:rStyle w:val="Hyperlink"/>
          </w:rPr>
          <w:t>https://earlychildhoodeducation.digi.hansreitzel.dk/</w:t>
        </w:r>
      </w:hyperlink>
    </w:p>
    <w:p w14:paraId="4767FB18" w14:textId="4AE1AEBD" w:rsidR="001D6BB8" w:rsidRDefault="001D6BB8" w:rsidP="001A5F46">
      <w:pPr>
        <w:pStyle w:val="References"/>
        <w:spacing w:line="480" w:lineRule="auto"/>
      </w:pPr>
      <w:proofErr w:type="spellStart"/>
      <w:r w:rsidRPr="001D6BB8">
        <w:t>Jerrentrup</w:t>
      </w:r>
      <w:proofErr w:type="spellEnd"/>
      <w:r w:rsidRPr="001D6BB8">
        <w:t xml:space="preserve">, A., Mueller, T., </w:t>
      </w:r>
      <w:proofErr w:type="spellStart"/>
      <w:r w:rsidRPr="001D6BB8">
        <w:t>Glowalla</w:t>
      </w:r>
      <w:proofErr w:type="spellEnd"/>
      <w:r w:rsidRPr="001D6BB8">
        <w:t xml:space="preserve">, U., Herder, M., </w:t>
      </w:r>
      <w:proofErr w:type="spellStart"/>
      <w:r w:rsidRPr="001D6BB8">
        <w:t>Henrichs</w:t>
      </w:r>
      <w:proofErr w:type="spellEnd"/>
      <w:r w:rsidRPr="001D6BB8">
        <w:t xml:space="preserve">, N., Neubauer, A., &amp; Schaefer, J. R. (2018). Teaching medicine with the help of “Dr. House.” </w:t>
      </w:r>
      <w:proofErr w:type="spellStart"/>
      <w:r w:rsidRPr="001D6BB8">
        <w:t>PLoS</w:t>
      </w:r>
      <w:proofErr w:type="spellEnd"/>
      <w:r w:rsidRPr="001D6BB8">
        <w:t xml:space="preserve"> ONE, 13(3), Article e0193972. </w:t>
      </w:r>
      <w:hyperlink r:id="rId15" w:history="1">
        <w:r w:rsidRPr="00A443D2">
          <w:rPr>
            <w:rStyle w:val="Hyperlink"/>
          </w:rPr>
          <w:t>https://doi.org/10.1371/journal.pone.0193972</w:t>
        </w:r>
      </w:hyperlink>
    </w:p>
    <w:p w14:paraId="59F57100" w14:textId="73C3A6AC" w:rsidR="001D6BB8" w:rsidRDefault="001D6BB8" w:rsidP="001A5F46">
      <w:pPr>
        <w:pStyle w:val="References"/>
        <w:spacing w:line="480" w:lineRule="auto"/>
      </w:pPr>
      <w:proofErr w:type="spellStart"/>
      <w:r w:rsidRPr="001D6BB8">
        <w:t>Kushilevitz</w:t>
      </w:r>
      <w:proofErr w:type="spellEnd"/>
      <w:r w:rsidRPr="001D6BB8">
        <w:t xml:space="preserve">, E., &amp; Malkin, T. (Eds.). (2016). Lecture notes in computer science: Vol. 9562. Theory of cryptography. Springer. </w:t>
      </w:r>
      <w:hyperlink r:id="rId16" w:history="1">
        <w:r w:rsidRPr="00A443D2">
          <w:rPr>
            <w:rStyle w:val="Hyperlink"/>
          </w:rPr>
          <w:t>https://doi.org/10.1007/978-3-662-49096-9</w:t>
        </w:r>
      </w:hyperlink>
    </w:p>
    <w:p w14:paraId="5D37B14F" w14:textId="74D99351" w:rsidR="001D6BB8" w:rsidRDefault="001D6BB8" w:rsidP="001A5F46">
      <w:pPr>
        <w:pStyle w:val="References"/>
        <w:spacing w:line="480" w:lineRule="auto"/>
      </w:pPr>
      <w:r w:rsidRPr="001D6BB8">
        <w:t>Lyons, D. (2009, June 15). Don’t ‘</w:t>
      </w:r>
      <w:proofErr w:type="spellStart"/>
      <w:r w:rsidRPr="001D6BB8">
        <w:t>iTune</w:t>
      </w:r>
      <w:proofErr w:type="spellEnd"/>
      <w:r w:rsidRPr="001D6BB8">
        <w:t>’ us: It’s geeks versus writers. Guess who’s winning. Newsweek, 153(24), 27</w:t>
      </w:r>
    </w:p>
    <w:p w14:paraId="65BE7C89" w14:textId="7B104D7E" w:rsidR="001D6BB8" w:rsidRDefault="001D6BB8" w:rsidP="001A5F46">
      <w:pPr>
        <w:pStyle w:val="References"/>
        <w:spacing w:line="480" w:lineRule="auto"/>
      </w:pPr>
      <w:proofErr w:type="spellStart"/>
      <w:r w:rsidRPr="001D6BB8">
        <w:t>O’Donohue</w:t>
      </w:r>
      <w:proofErr w:type="spellEnd"/>
      <w:r w:rsidRPr="001D6BB8">
        <w:t xml:space="preserve">, W. (2017). Content analysis of undergraduate psychology textbooks (ICPSR 21600; Version V1) [Data set]. ICPSR. </w:t>
      </w:r>
      <w:hyperlink r:id="rId17" w:history="1">
        <w:r w:rsidRPr="00A443D2">
          <w:rPr>
            <w:rStyle w:val="Hyperlink"/>
          </w:rPr>
          <w:t>https://doi.org/10.3886/ICPSR36966.v1</w:t>
        </w:r>
      </w:hyperlink>
    </w:p>
    <w:p w14:paraId="5CAE3425" w14:textId="3675F180" w:rsidR="001D6BB8" w:rsidRDefault="001D6BB8" w:rsidP="001A5F46">
      <w:pPr>
        <w:pStyle w:val="References"/>
        <w:spacing w:line="480" w:lineRule="auto"/>
      </w:pPr>
      <w:r w:rsidRPr="001D6BB8">
        <w:t>Sapolsky, R. M. (2017). Behave: The biology of humans at our best and worst. Penguin Books.</w:t>
      </w:r>
    </w:p>
    <w:p w14:paraId="123DB15E" w14:textId="77777777" w:rsidR="009F13AE" w:rsidRDefault="009F13AE"/>
    <w:sectPr w:rsidR="009F13AE">
      <w:headerReference w:type="even" r:id="rId18"/>
      <w:headerReference w:type="default" r:id="rId19"/>
      <w:footerReference w:type="even" r:id="rId20"/>
      <w:footerReference w:type="default" r:id="rId21"/>
      <w:footerReference w:type="first" r:id="rId22"/>
      <w:type w:val="continuous"/>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43D32" w14:textId="77777777" w:rsidR="00DD568F" w:rsidRDefault="00DD568F">
      <w:pPr>
        <w:spacing w:after="0" w:line="240" w:lineRule="auto"/>
      </w:pPr>
      <w:r>
        <w:separator/>
      </w:r>
    </w:p>
  </w:endnote>
  <w:endnote w:type="continuationSeparator" w:id="0">
    <w:p w14:paraId="6804EEF4" w14:textId="77777777" w:rsidR="00DD568F" w:rsidRDefault="00DD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BF0E" w14:textId="77777777" w:rsidR="009F13AE" w:rsidRDefault="00B35970">
    <w:pPr>
      <w:pStyle w:val="Footer"/>
      <w:tabs>
        <w:tab w:val="left" w:pos="360"/>
      </w:tabs>
    </w:pPr>
    <w:r>
      <w:rPr>
        <w:rStyle w:val="PageNumber"/>
        <w:b/>
        <w:i w:val="0"/>
      </w:rPr>
      <w:fldChar w:fldCharType="begin"/>
    </w:r>
    <w:r>
      <w:rPr>
        <w:rStyle w:val="PageNumber"/>
        <w:b/>
        <w:i w:val="0"/>
      </w:rPr>
      <w:instrText xml:space="preserve"> PAGE </w:instrText>
    </w:r>
    <w:r>
      <w:rPr>
        <w:rStyle w:val="PageNumber"/>
        <w:b/>
        <w:i w:val="0"/>
      </w:rPr>
      <w:fldChar w:fldCharType="separate"/>
    </w:r>
    <w:r>
      <w:rPr>
        <w:rStyle w:val="PageNumber"/>
        <w:b/>
        <w:i w:val="0"/>
      </w:rPr>
      <w:t>4</w:t>
    </w:r>
    <w:r>
      <w:rPr>
        <w:rStyle w:val="PageNumber"/>
        <w:b/>
        <w:i w:val="0"/>
      </w:rPr>
      <w:fldChar w:fldCharType="end"/>
    </w:r>
    <w:r>
      <w:rPr>
        <w:rStyle w:val="PageNumber"/>
        <w:b/>
        <w:i w:val="0"/>
      </w:rPr>
      <w:tab/>
    </w:r>
    <w:r>
      <w:t>Thirty Fifth International Conference on Information Systems, Auckland 2014</w:t>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9728" w14:textId="2F8139C2" w:rsidR="009F13AE" w:rsidRDefault="00B35970">
    <w:pPr>
      <w:pStyle w:val="Footer"/>
      <w:tabs>
        <w:tab w:val="clear" w:pos="360"/>
        <w:tab w:val="right" w:pos="9000"/>
      </w:tabs>
    </w:pPr>
    <w:r>
      <w:tab/>
    </w:r>
    <w:r w:rsidR="00517839" w:rsidRPr="00517839">
      <w:t>8th Pan IIM World Management Conference</w:t>
    </w:r>
    <w:r>
      <w:t xml:space="preserve">, </w:t>
    </w:r>
    <w:r w:rsidR="00517839">
      <w:t xml:space="preserve">IIM </w:t>
    </w:r>
    <w:r w:rsidR="00517839">
      <w:rPr>
        <w:rFonts w:eastAsia="SimSun"/>
        <w:lang w:eastAsia="zh-CN"/>
      </w:rPr>
      <w:t>Kozhikode</w:t>
    </w:r>
    <w:r>
      <w:rPr>
        <w:rFonts w:eastAsia="SimSun"/>
        <w:lang w:eastAsia="zh-CN"/>
      </w:rPr>
      <w:t xml:space="preserve">, </w:t>
    </w:r>
    <w:r w:rsidR="00517839">
      <w:rPr>
        <w:rFonts w:eastAsia="SimSun"/>
        <w:lang w:eastAsia="zh-CN"/>
      </w:rPr>
      <w:t>India</w:t>
    </w:r>
    <w:r>
      <w:rPr>
        <w:rFonts w:eastAsia="SimSun"/>
        <w:lang w:eastAsia="zh-CN"/>
      </w:rPr>
      <w:t>, 2021</w:t>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6C4B3" w14:textId="77777777" w:rsidR="009F13AE" w:rsidRDefault="00B35970">
    <w:pPr>
      <w:pStyle w:val="Footer"/>
      <w:tabs>
        <w:tab w:val="clear" w:pos="360"/>
        <w:tab w:val="right" w:pos="9000"/>
      </w:tabs>
    </w:pPr>
    <w:r>
      <w:tab/>
      <w:t xml:space="preserve">Thirty-sixth International Conference on Information Systems, </w:t>
    </w:r>
    <w:proofErr w:type="spellStart"/>
    <w:r>
      <w:t>Forth</w:t>
    </w:r>
    <w:proofErr w:type="spellEnd"/>
    <w:r>
      <w:t xml:space="preserve"> Worth 2015</w:t>
    </w:r>
    <w:r>
      <w:tab/>
    </w:r>
    <w:r>
      <w:rPr>
        <w:rStyle w:val="PageNumber"/>
        <w:b/>
        <w:i w:val="0"/>
      </w:rPr>
      <w:fldChar w:fldCharType="begin"/>
    </w:r>
    <w:r>
      <w:rPr>
        <w:rStyle w:val="PageNumber"/>
        <w:b/>
        <w:i w:val="0"/>
      </w:rPr>
      <w:instrText xml:space="preserve"> PAGE </w:instrText>
    </w:r>
    <w:r>
      <w:rPr>
        <w:rStyle w:val="PageNumber"/>
        <w:b/>
        <w:i w:val="0"/>
      </w:rPr>
      <w:fldChar w:fldCharType="separate"/>
    </w:r>
    <w:r>
      <w:rPr>
        <w:rStyle w:val="PageNumber"/>
        <w:b/>
        <w:i w:val="0"/>
      </w:rPr>
      <w:t>1</w:t>
    </w:r>
    <w:r>
      <w:rPr>
        <w:rStyle w:val="PageNumber"/>
        <w:b/>
        <w:i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55619" w14:textId="77777777" w:rsidR="00DD568F" w:rsidRDefault="00DD568F">
      <w:pPr>
        <w:spacing w:after="0" w:line="240" w:lineRule="auto"/>
      </w:pPr>
      <w:r>
        <w:separator/>
      </w:r>
    </w:p>
  </w:footnote>
  <w:footnote w:type="continuationSeparator" w:id="0">
    <w:p w14:paraId="03978E0F" w14:textId="77777777" w:rsidR="00DD568F" w:rsidRDefault="00DD5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88A0A" w14:textId="77777777" w:rsidR="009F13AE" w:rsidRDefault="00B35970">
    <w:pPr>
      <w:pStyle w:val="Header"/>
    </w:pPr>
    <w:r>
      <w:t>Track Title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B770F" w14:textId="7071A936" w:rsidR="009F13AE" w:rsidRDefault="00B35970">
    <w:pPr>
      <w:pStyle w:val="Header"/>
      <w:tabs>
        <w:tab w:val="right" w:pos="9360"/>
      </w:tabs>
    </w:pPr>
    <w:r>
      <w:tab/>
      <w:t xml:space="preserve"> Title of up to </w:t>
    </w:r>
    <w:r w:rsidR="00371332">
      <w:t>250</w:t>
    </w:r>
    <w:r>
      <w:t xml:space="preserve"> </w:t>
    </w:r>
    <w:r w:rsidR="00371332">
      <w:t>characters and in Title Case</w:t>
    </w:r>
  </w:p>
  <w:p w14:paraId="02A37928" w14:textId="77777777" w:rsidR="009F13AE" w:rsidRDefault="00B35970">
    <w:pPr>
      <w:pStyle w:val="Header"/>
      <w:tabs>
        <w:tab w:val="right" w:pos="936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ListNumber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800"/>
        </w:tabs>
        <w:ind w:left="1800" w:hanging="360"/>
      </w:pPr>
      <w:rPr>
        <w:rFonts w:ascii="Symbol" w:eastAsia="Times New Roman"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440"/>
        </w:tabs>
        <w:ind w:left="1440" w:hanging="360"/>
      </w:pPr>
      <w:rPr>
        <w:rFonts w:ascii="Symbol" w:eastAsia="Times New Roman"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eastAsia="Times New Roman"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20"/>
        </w:tabs>
        <w:ind w:left="720" w:hanging="360"/>
      </w:pPr>
      <w:rPr>
        <w:rFonts w:ascii="Symbol" w:eastAsia="Times New Roman"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eastAsia="Times New Roman" w:hAnsi="Symbol" w:hint="default"/>
      </w:rPr>
    </w:lvl>
  </w:abstractNum>
  <w:abstractNum w:abstractNumId="10" w15:restartNumberingAfterBreak="0">
    <w:nsid w:val="06686EE4"/>
    <w:multiLevelType w:val="multilevel"/>
    <w:tmpl w:val="06686EE4"/>
    <w:lvl w:ilvl="0">
      <w:start w:val="1"/>
      <w:numFmt w:val="bullet"/>
      <w:pStyle w:val="Bullet"/>
      <w:lvlText w:val=""/>
      <w:lvlJc w:val="left"/>
      <w:pPr>
        <w:tabs>
          <w:tab w:val="left" w:pos="720"/>
        </w:tabs>
        <w:ind w:left="720" w:hanging="360"/>
      </w:pPr>
      <w:rPr>
        <w:rFonts w:ascii="Symbol" w:eastAsia="Times New Roman"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30F08CD"/>
    <w:multiLevelType w:val="multilevel"/>
    <w:tmpl w:val="330F08C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embedSystemFonts/>
  <w:bordersDoNotSurroundHeader/>
  <w:bordersDoNotSurroundFooter/>
  <w:proofState w:spelling="clean" w:grammar="clean"/>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10BA"/>
    <w:rsid w:val="0001020E"/>
    <w:rsid w:val="00011994"/>
    <w:rsid w:val="00014FB4"/>
    <w:rsid w:val="00015542"/>
    <w:rsid w:val="00031B1B"/>
    <w:rsid w:val="00042BFB"/>
    <w:rsid w:val="00051982"/>
    <w:rsid w:val="00054F4D"/>
    <w:rsid w:val="00055500"/>
    <w:rsid w:val="000636E7"/>
    <w:rsid w:val="00063C54"/>
    <w:rsid w:val="0006536B"/>
    <w:rsid w:val="00075310"/>
    <w:rsid w:val="00085371"/>
    <w:rsid w:val="000A6775"/>
    <w:rsid w:val="000C138E"/>
    <w:rsid w:val="000C55B5"/>
    <w:rsid w:val="000D1930"/>
    <w:rsid w:val="000D1DE0"/>
    <w:rsid w:val="00124237"/>
    <w:rsid w:val="0013309F"/>
    <w:rsid w:val="00141A9B"/>
    <w:rsid w:val="0014374C"/>
    <w:rsid w:val="00154D56"/>
    <w:rsid w:val="001576D3"/>
    <w:rsid w:val="001773E5"/>
    <w:rsid w:val="001906BF"/>
    <w:rsid w:val="001A5F46"/>
    <w:rsid w:val="001A739A"/>
    <w:rsid w:val="001B1344"/>
    <w:rsid w:val="001C3766"/>
    <w:rsid w:val="001C6C63"/>
    <w:rsid w:val="001D5393"/>
    <w:rsid w:val="001D6BB8"/>
    <w:rsid w:val="001E03CE"/>
    <w:rsid w:val="001E250D"/>
    <w:rsid w:val="001E691E"/>
    <w:rsid w:val="001E6D71"/>
    <w:rsid w:val="001F2FEE"/>
    <w:rsid w:val="001F3ED1"/>
    <w:rsid w:val="001F6F9D"/>
    <w:rsid w:val="00203996"/>
    <w:rsid w:val="0020411F"/>
    <w:rsid w:val="00216A8C"/>
    <w:rsid w:val="002211FA"/>
    <w:rsid w:val="0022139A"/>
    <w:rsid w:val="00223626"/>
    <w:rsid w:val="00232CF5"/>
    <w:rsid w:val="00234876"/>
    <w:rsid w:val="0023491A"/>
    <w:rsid w:val="00236913"/>
    <w:rsid w:val="002377E0"/>
    <w:rsid w:val="00246ADD"/>
    <w:rsid w:val="00250752"/>
    <w:rsid w:val="00253293"/>
    <w:rsid w:val="00260D59"/>
    <w:rsid w:val="00272403"/>
    <w:rsid w:val="002776CD"/>
    <w:rsid w:val="00280AA3"/>
    <w:rsid w:val="00282645"/>
    <w:rsid w:val="00282F03"/>
    <w:rsid w:val="002B31B5"/>
    <w:rsid w:val="002C245C"/>
    <w:rsid w:val="002C5567"/>
    <w:rsid w:val="002C592B"/>
    <w:rsid w:val="002D5089"/>
    <w:rsid w:val="002E2BE1"/>
    <w:rsid w:val="002F1EB5"/>
    <w:rsid w:val="0030526E"/>
    <w:rsid w:val="00307673"/>
    <w:rsid w:val="00311A39"/>
    <w:rsid w:val="003168A1"/>
    <w:rsid w:val="00323A9C"/>
    <w:rsid w:val="0033586F"/>
    <w:rsid w:val="0034116A"/>
    <w:rsid w:val="00341D1B"/>
    <w:rsid w:val="0036090E"/>
    <w:rsid w:val="00370E2E"/>
    <w:rsid w:val="00371332"/>
    <w:rsid w:val="003755E5"/>
    <w:rsid w:val="0037626D"/>
    <w:rsid w:val="00377ED7"/>
    <w:rsid w:val="00382102"/>
    <w:rsid w:val="00384E95"/>
    <w:rsid w:val="00386C60"/>
    <w:rsid w:val="00391A6B"/>
    <w:rsid w:val="00392830"/>
    <w:rsid w:val="003A0EDA"/>
    <w:rsid w:val="003A2B14"/>
    <w:rsid w:val="003A2D11"/>
    <w:rsid w:val="003A6BDC"/>
    <w:rsid w:val="003B0171"/>
    <w:rsid w:val="003B268B"/>
    <w:rsid w:val="003B4EBB"/>
    <w:rsid w:val="003D5F0B"/>
    <w:rsid w:val="003F08CB"/>
    <w:rsid w:val="003F7ECF"/>
    <w:rsid w:val="004015D9"/>
    <w:rsid w:val="00411D11"/>
    <w:rsid w:val="00413AC9"/>
    <w:rsid w:val="004315F5"/>
    <w:rsid w:val="00440D64"/>
    <w:rsid w:val="00460D21"/>
    <w:rsid w:val="00464A64"/>
    <w:rsid w:val="00483709"/>
    <w:rsid w:val="00494A74"/>
    <w:rsid w:val="004A2057"/>
    <w:rsid w:val="004A7344"/>
    <w:rsid w:val="004B5DFA"/>
    <w:rsid w:val="004B617E"/>
    <w:rsid w:val="004B73C5"/>
    <w:rsid w:val="004C002B"/>
    <w:rsid w:val="004C2BF3"/>
    <w:rsid w:val="004C5BCA"/>
    <w:rsid w:val="004C7205"/>
    <w:rsid w:val="004E727C"/>
    <w:rsid w:val="004F7BA2"/>
    <w:rsid w:val="005050BE"/>
    <w:rsid w:val="005059DA"/>
    <w:rsid w:val="00507692"/>
    <w:rsid w:val="0051316C"/>
    <w:rsid w:val="00516B41"/>
    <w:rsid w:val="00516EBE"/>
    <w:rsid w:val="00517839"/>
    <w:rsid w:val="0052038C"/>
    <w:rsid w:val="005205BC"/>
    <w:rsid w:val="00540F14"/>
    <w:rsid w:val="0054399F"/>
    <w:rsid w:val="0057595B"/>
    <w:rsid w:val="00581F3A"/>
    <w:rsid w:val="00597B69"/>
    <w:rsid w:val="005A5DF5"/>
    <w:rsid w:val="005A6555"/>
    <w:rsid w:val="005B2C93"/>
    <w:rsid w:val="005B718F"/>
    <w:rsid w:val="005F0EEA"/>
    <w:rsid w:val="005F1D6C"/>
    <w:rsid w:val="005F374B"/>
    <w:rsid w:val="005F40AB"/>
    <w:rsid w:val="005F5A1C"/>
    <w:rsid w:val="0062214E"/>
    <w:rsid w:val="0063149C"/>
    <w:rsid w:val="0064650F"/>
    <w:rsid w:val="0065298A"/>
    <w:rsid w:val="00662182"/>
    <w:rsid w:val="00664A7D"/>
    <w:rsid w:val="0067228D"/>
    <w:rsid w:val="006766C4"/>
    <w:rsid w:val="0068111A"/>
    <w:rsid w:val="00681804"/>
    <w:rsid w:val="00684ED1"/>
    <w:rsid w:val="00685D3B"/>
    <w:rsid w:val="006865BC"/>
    <w:rsid w:val="006918FA"/>
    <w:rsid w:val="006A5997"/>
    <w:rsid w:val="006A6EAD"/>
    <w:rsid w:val="006B05C2"/>
    <w:rsid w:val="006B1B3C"/>
    <w:rsid w:val="006B2D4E"/>
    <w:rsid w:val="006B5450"/>
    <w:rsid w:val="006C25E1"/>
    <w:rsid w:val="006D0D93"/>
    <w:rsid w:val="006D1775"/>
    <w:rsid w:val="006D60B4"/>
    <w:rsid w:val="006E08EA"/>
    <w:rsid w:val="006E7A99"/>
    <w:rsid w:val="006F1768"/>
    <w:rsid w:val="006F2372"/>
    <w:rsid w:val="00702C05"/>
    <w:rsid w:val="00713D86"/>
    <w:rsid w:val="007303B7"/>
    <w:rsid w:val="00751283"/>
    <w:rsid w:val="00757D91"/>
    <w:rsid w:val="007652D8"/>
    <w:rsid w:val="007B0802"/>
    <w:rsid w:val="007B1955"/>
    <w:rsid w:val="007B7712"/>
    <w:rsid w:val="007D17A0"/>
    <w:rsid w:val="007D2DAD"/>
    <w:rsid w:val="007D6C1E"/>
    <w:rsid w:val="007D7904"/>
    <w:rsid w:val="007E6E73"/>
    <w:rsid w:val="008010DF"/>
    <w:rsid w:val="0080237E"/>
    <w:rsid w:val="00806C1B"/>
    <w:rsid w:val="00807F4F"/>
    <w:rsid w:val="00815445"/>
    <w:rsid w:val="008307AE"/>
    <w:rsid w:val="00837E06"/>
    <w:rsid w:val="00843B8D"/>
    <w:rsid w:val="00853990"/>
    <w:rsid w:val="00861A0C"/>
    <w:rsid w:val="00871FE7"/>
    <w:rsid w:val="008771B1"/>
    <w:rsid w:val="008812E0"/>
    <w:rsid w:val="00885379"/>
    <w:rsid w:val="00890889"/>
    <w:rsid w:val="008A2415"/>
    <w:rsid w:val="008A46B5"/>
    <w:rsid w:val="008B2610"/>
    <w:rsid w:val="008B4DF7"/>
    <w:rsid w:val="008C14FD"/>
    <w:rsid w:val="008C3172"/>
    <w:rsid w:val="008D4D7D"/>
    <w:rsid w:val="008D7634"/>
    <w:rsid w:val="008E06B5"/>
    <w:rsid w:val="008E60DD"/>
    <w:rsid w:val="008E74AB"/>
    <w:rsid w:val="008F1E11"/>
    <w:rsid w:val="008F293D"/>
    <w:rsid w:val="008F3295"/>
    <w:rsid w:val="0091422C"/>
    <w:rsid w:val="0093125B"/>
    <w:rsid w:val="00936AC2"/>
    <w:rsid w:val="00946B6D"/>
    <w:rsid w:val="00957583"/>
    <w:rsid w:val="00965AC6"/>
    <w:rsid w:val="0097036B"/>
    <w:rsid w:val="009736A5"/>
    <w:rsid w:val="009843AA"/>
    <w:rsid w:val="00985503"/>
    <w:rsid w:val="00990E82"/>
    <w:rsid w:val="009948DC"/>
    <w:rsid w:val="009A7C10"/>
    <w:rsid w:val="009B59C6"/>
    <w:rsid w:val="009C12CA"/>
    <w:rsid w:val="009C18AA"/>
    <w:rsid w:val="009C31AC"/>
    <w:rsid w:val="009C3327"/>
    <w:rsid w:val="009D6B0D"/>
    <w:rsid w:val="009D6E9B"/>
    <w:rsid w:val="009E1C64"/>
    <w:rsid w:val="009E2A70"/>
    <w:rsid w:val="009E3B0E"/>
    <w:rsid w:val="009E753A"/>
    <w:rsid w:val="009F13AE"/>
    <w:rsid w:val="00A04535"/>
    <w:rsid w:val="00A1721E"/>
    <w:rsid w:val="00A2368B"/>
    <w:rsid w:val="00A26A01"/>
    <w:rsid w:val="00A32EFE"/>
    <w:rsid w:val="00A44271"/>
    <w:rsid w:val="00A619BC"/>
    <w:rsid w:val="00A73B29"/>
    <w:rsid w:val="00AA0F40"/>
    <w:rsid w:val="00AA6F6C"/>
    <w:rsid w:val="00AB627C"/>
    <w:rsid w:val="00AB6753"/>
    <w:rsid w:val="00AB7401"/>
    <w:rsid w:val="00AD67CC"/>
    <w:rsid w:val="00AD7B4E"/>
    <w:rsid w:val="00B00F77"/>
    <w:rsid w:val="00B0380D"/>
    <w:rsid w:val="00B03931"/>
    <w:rsid w:val="00B05A40"/>
    <w:rsid w:val="00B116E5"/>
    <w:rsid w:val="00B12385"/>
    <w:rsid w:val="00B25857"/>
    <w:rsid w:val="00B25EB9"/>
    <w:rsid w:val="00B3495A"/>
    <w:rsid w:val="00B35970"/>
    <w:rsid w:val="00B40742"/>
    <w:rsid w:val="00B43C63"/>
    <w:rsid w:val="00B44161"/>
    <w:rsid w:val="00B44D2D"/>
    <w:rsid w:val="00B56E04"/>
    <w:rsid w:val="00B577BB"/>
    <w:rsid w:val="00B64EAC"/>
    <w:rsid w:val="00B6614E"/>
    <w:rsid w:val="00B7172A"/>
    <w:rsid w:val="00B91142"/>
    <w:rsid w:val="00BA2EBD"/>
    <w:rsid w:val="00BA6C15"/>
    <w:rsid w:val="00BB410A"/>
    <w:rsid w:val="00BC4BCF"/>
    <w:rsid w:val="00BD6F7A"/>
    <w:rsid w:val="00BE0828"/>
    <w:rsid w:val="00BE1D9C"/>
    <w:rsid w:val="00BE5F2F"/>
    <w:rsid w:val="00BF1D58"/>
    <w:rsid w:val="00BF2858"/>
    <w:rsid w:val="00BF4904"/>
    <w:rsid w:val="00C013BD"/>
    <w:rsid w:val="00C11013"/>
    <w:rsid w:val="00C14F71"/>
    <w:rsid w:val="00C251A3"/>
    <w:rsid w:val="00C25259"/>
    <w:rsid w:val="00C2763A"/>
    <w:rsid w:val="00C3531F"/>
    <w:rsid w:val="00C449ED"/>
    <w:rsid w:val="00C55FC1"/>
    <w:rsid w:val="00C642E7"/>
    <w:rsid w:val="00C657F9"/>
    <w:rsid w:val="00C9116C"/>
    <w:rsid w:val="00CA3CC9"/>
    <w:rsid w:val="00CB0FA7"/>
    <w:rsid w:val="00CC1679"/>
    <w:rsid w:val="00CC3E13"/>
    <w:rsid w:val="00CD474D"/>
    <w:rsid w:val="00CD693C"/>
    <w:rsid w:val="00CE661E"/>
    <w:rsid w:val="00CF63E7"/>
    <w:rsid w:val="00D04FA6"/>
    <w:rsid w:val="00D06932"/>
    <w:rsid w:val="00D0776C"/>
    <w:rsid w:val="00D174C6"/>
    <w:rsid w:val="00D27B55"/>
    <w:rsid w:val="00D27F30"/>
    <w:rsid w:val="00D305A4"/>
    <w:rsid w:val="00D65D01"/>
    <w:rsid w:val="00D67B0F"/>
    <w:rsid w:val="00D67E62"/>
    <w:rsid w:val="00D83520"/>
    <w:rsid w:val="00D83F43"/>
    <w:rsid w:val="00D8467A"/>
    <w:rsid w:val="00DB6185"/>
    <w:rsid w:val="00DC0FB9"/>
    <w:rsid w:val="00DD568F"/>
    <w:rsid w:val="00DE39BF"/>
    <w:rsid w:val="00E01568"/>
    <w:rsid w:val="00E0433B"/>
    <w:rsid w:val="00E04FB6"/>
    <w:rsid w:val="00E06FC7"/>
    <w:rsid w:val="00E11E9E"/>
    <w:rsid w:val="00E30847"/>
    <w:rsid w:val="00E334C4"/>
    <w:rsid w:val="00E36E87"/>
    <w:rsid w:val="00E402CE"/>
    <w:rsid w:val="00E43530"/>
    <w:rsid w:val="00E50DDB"/>
    <w:rsid w:val="00E5242A"/>
    <w:rsid w:val="00E54011"/>
    <w:rsid w:val="00E767D8"/>
    <w:rsid w:val="00E823CB"/>
    <w:rsid w:val="00E8345B"/>
    <w:rsid w:val="00EA537C"/>
    <w:rsid w:val="00EC0142"/>
    <w:rsid w:val="00EC510E"/>
    <w:rsid w:val="00ED06DD"/>
    <w:rsid w:val="00ED497B"/>
    <w:rsid w:val="00EF4CEE"/>
    <w:rsid w:val="00EF5155"/>
    <w:rsid w:val="00EF69AA"/>
    <w:rsid w:val="00EF6A90"/>
    <w:rsid w:val="00F01E7C"/>
    <w:rsid w:val="00F02D9C"/>
    <w:rsid w:val="00F0506F"/>
    <w:rsid w:val="00F10636"/>
    <w:rsid w:val="00F11A96"/>
    <w:rsid w:val="00F11F29"/>
    <w:rsid w:val="00F33A27"/>
    <w:rsid w:val="00F4166F"/>
    <w:rsid w:val="00F42CAA"/>
    <w:rsid w:val="00F43759"/>
    <w:rsid w:val="00F73DF6"/>
    <w:rsid w:val="00F76300"/>
    <w:rsid w:val="00F771AE"/>
    <w:rsid w:val="00F84D75"/>
    <w:rsid w:val="00F85E58"/>
    <w:rsid w:val="00F96CC8"/>
    <w:rsid w:val="00FA5D26"/>
    <w:rsid w:val="00FB1F07"/>
    <w:rsid w:val="00FB3523"/>
    <w:rsid w:val="00FB45F6"/>
    <w:rsid w:val="00FB4930"/>
    <w:rsid w:val="00FB6A02"/>
    <w:rsid w:val="00FD202F"/>
    <w:rsid w:val="00FD7565"/>
    <w:rsid w:val="00FF1025"/>
    <w:rsid w:val="00FF17E7"/>
    <w:rsid w:val="7EFB76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6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imes New Roman"/>
        <w:lang w:val="en-IN" w:eastAsia="en-I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qFormat="1"/>
    <w:lsdException w:name="footer" w:qFormat="1"/>
    <w:lsdException w:name="index heading" w:semiHidden="1" w:qFormat="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qFormat="1"/>
    <w:lsdException w:name="macro" w:semiHidden="1" w:qFormat="1"/>
    <w:lsdException w:name="toa heading" w:semiHidden="1"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ascii="Times New Roman" w:eastAsia="Times New Roman" w:hAnsi="Times New Roman"/>
      <w:sz w:val="22"/>
      <w:lang w:val="en-US" w:eastAsia="en-US"/>
    </w:rPr>
  </w:style>
  <w:style w:type="paragraph" w:styleId="Heading1">
    <w:name w:val="heading 1"/>
    <w:basedOn w:val="Normal"/>
    <w:next w:val="Normal"/>
    <w:qFormat/>
    <w:pPr>
      <w:keepNext/>
      <w:keepLines/>
      <w:spacing w:before="200" w:after="200"/>
      <w:outlineLvl w:val="0"/>
    </w:pPr>
    <w:rPr>
      <w:b/>
      <w:kern w:val="32"/>
      <w:sz w:val="26"/>
    </w:rPr>
  </w:style>
  <w:style w:type="paragraph" w:styleId="Heading2">
    <w:name w:val="heading 2"/>
    <w:basedOn w:val="Heading1"/>
    <w:next w:val="Normal"/>
    <w:qFormat/>
    <w:pPr>
      <w:outlineLvl w:val="1"/>
    </w:pPr>
    <w:rPr>
      <w:i/>
      <w:sz w:val="24"/>
    </w:rPr>
  </w:style>
  <w:style w:type="paragraph" w:styleId="Heading3">
    <w:name w:val="heading 3"/>
    <w:basedOn w:val="Heading1"/>
    <w:next w:val="Normal"/>
    <w:qFormat/>
    <w:pPr>
      <w:outlineLvl w:val="2"/>
    </w:pPr>
    <w:rPr>
      <w:b w:val="0"/>
      <w:i/>
      <w:sz w:val="22"/>
    </w:r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b/>
      <w:i/>
    </w:rPr>
  </w:style>
  <w:style w:type="paragraph" w:styleId="Heading6">
    <w:name w:val="heading 6"/>
    <w:basedOn w:val="Normal"/>
    <w:next w:val="Normal"/>
    <w:qFormat/>
    <w:pPr>
      <w:numPr>
        <w:ilvl w:val="5"/>
        <w:numId w:val="1"/>
      </w:numPr>
      <w:spacing w:before="240" w:after="60"/>
      <w:outlineLvl w:val="5"/>
    </w:pPr>
    <w:rPr>
      <w:b/>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Caption">
    <w:name w:val="caption"/>
    <w:basedOn w:val="Normal"/>
    <w:next w:val="Normal"/>
    <w:qFormat/>
    <w:pPr>
      <w:keepNext/>
      <w:spacing w:before="120"/>
      <w:jc w:val="center"/>
    </w:pPr>
    <w:rPr>
      <w:b/>
    </w:rPr>
  </w:style>
  <w:style w:type="paragraph" w:styleId="CommentText">
    <w:name w:val="annotation text"/>
    <w:basedOn w:val="Normal"/>
    <w:link w:val="CommentTextChar"/>
    <w:uiPriority w:val="99"/>
    <w:semiHidden/>
    <w:qFormat/>
  </w:style>
  <w:style w:type="paragraph" w:styleId="CommentSubject">
    <w:name w:val="annotation subject"/>
    <w:basedOn w:val="CommentText"/>
    <w:next w:val="CommentText"/>
    <w:semiHidden/>
    <w:qFormat/>
    <w:rPr>
      <w:b/>
      <w:bCs/>
    </w:rPr>
  </w:style>
  <w:style w:type="paragraph" w:styleId="Date">
    <w:name w:val="Date"/>
    <w:basedOn w:val="Normal"/>
    <w:next w:val="Normal"/>
    <w:qFormat/>
  </w:style>
  <w:style w:type="paragraph" w:styleId="DocumentMap">
    <w:name w:val="Document Map"/>
    <w:basedOn w:val="Normal"/>
    <w:semiHidden/>
    <w:qFormat/>
    <w:pPr>
      <w:shd w:val="clear" w:color="auto" w:fill="000080"/>
    </w:pPr>
    <w:rPr>
      <w:rFonts w:ascii="Tahoma" w:hAnsi="Tahoma"/>
    </w:rPr>
  </w:style>
  <w:style w:type="paragraph" w:styleId="Footer">
    <w:name w:val="footer"/>
    <w:basedOn w:val="Normal"/>
    <w:qFormat/>
    <w:pPr>
      <w:tabs>
        <w:tab w:val="right" w:pos="360"/>
        <w:tab w:val="left" w:pos="9000"/>
        <w:tab w:val="right" w:pos="9360"/>
      </w:tabs>
      <w:spacing w:after="0"/>
    </w:pPr>
    <w:rPr>
      <w:i/>
      <w:sz w:val="18"/>
    </w:rPr>
  </w:style>
  <w:style w:type="paragraph" w:styleId="FootnoteText">
    <w:name w:val="footnote text"/>
    <w:basedOn w:val="Normal"/>
    <w:semiHidden/>
    <w:qFormat/>
    <w:pPr>
      <w:tabs>
        <w:tab w:val="left" w:pos="360"/>
      </w:tabs>
    </w:pPr>
  </w:style>
  <w:style w:type="paragraph" w:styleId="Header">
    <w:name w:val="header"/>
    <w:basedOn w:val="Normal"/>
    <w:qFormat/>
    <w:pPr>
      <w:spacing w:after="0"/>
      <w:jc w:val="left"/>
    </w:pPr>
    <w:rPr>
      <w:i/>
      <w:sz w:val="18"/>
      <w:szCs w:val="18"/>
    </w:rPr>
  </w:style>
  <w:style w:type="paragraph" w:styleId="Index1">
    <w:name w:val="index 1"/>
    <w:basedOn w:val="Normal"/>
    <w:next w:val="Normal"/>
    <w:semiHidden/>
    <w:qFormat/>
    <w:pPr>
      <w:ind w:left="240" w:hanging="240"/>
    </w:pPr>
  </w:style>
  <w:style w:type="paragraph" w:styleId="Index2">
    <w:name w:val="index 2"/>
    <w:basedOn w:val="Normal"/>
    <w:next w:val="Normal"/>
    <w:semiHidden/>
    <w:qFormat/>
    <w:pPr>
      <w:ind w:left="480" w:hanging="240"/>
    </w:pPr>
  </w:style>
  <w:style w:type="paragraph" w:styleId="Index3">
    <w:name w:val="index 3"/>
    <w:basedOn w:val="Normal"/>
    <w:next w:val="Normal"/>
    <w:semiHidden/>
    <w:qFormat/>
    <w:pPr>
      <w:ind w:left="720" w:hanging="240"/>
    </w:pPr>
  </w:style>
  <w:style w:type="paragraph" w:styleId="Index4">
    <w:name w:val="index 4"/>
    <w:basedOn w:val="Normal"/>
    <w:next w:val="Normal"/>
    <w:semiHidden/>
    <w:qFormat/>
    <w:pPr>
      <w:ind w:left="960" w:hanging="240"/>
    </w:pPr>
  </w:style>
  <w:style w:type="paragraph" w:styleId="Index5">
    <w:name w:val="index 5"/>
    <w:basedOn w:val="Normal"/>
    <w:next w:val="Normal"/>
    <w:semiHidden/>
    <w:qFormat/>
    <w:pPr>
      <w:ind w:left="1200" w:hanging="240"/>
    </w:pPr>
  </w:style>
  <w:style w:type="paragraph" w:styleId="Index6">
    <w:name w:val="index 6"/>
    <w:basedOn w:val="Normal"/>
    <w:next w:val="Normal"/>
    <w:semiHidden/>
    <w:qFormat/>
    <w:pPr>
      <w:ind w:left="1440" w:hanging="240"/>
    </w:pPr>
  </w:style>
  <w:style w:type="paragraph" w:styleId="Index7">
    <w:name w:val="index 7"/>
    <w:basedOn w:val="Normal"/>
    <w:next w:val="Normal"/>
    <w:semiHidden/>
    <w:qFormat/>
    <w:pPr>
      <w:ind w:left="1680" w:hanging="240"/>
    </w:pPr>
  </w:style>
  <w:style w:type="paragraph" w:styleId="Index8">
    <w:name w:val="index 8"/>
    <w:basedOn w:val="Normal"/>
    <w:next w:val="Normal"/>
    <w:semiHidden/>
    <w:qFormat/>
    <w:pPr>
      <w:ind w:left="1920" w:hanging="240"/>
    </w:pPr>
  </w:style>
  <w:style w:type="paragraph" w:styleId="Index9">
    <w:name w:val="index 9"/>
    <w:basedOn w:val="Normal"/>
    <w:next w:val="Normal"/>
    <w:semiHidden/>
    <w:qFormat/>
    <w:pPr>
      <w:ind w:left="2160" w:hanging="240"/>
    </w:pPr>
  </w:style>
  <w:style w:type="paragraph" w:styleId="IndexHeading">
    <w:name w:val="index heading"/>
    <w:basedOn w:val="Normal"/>
    <w:next w:val="Index1"/>
    <w:semiHidden/>
    <w:qFormat/>
    <w:rPr>
      <w:rFonts w:ascii="Arial" w:hAnsi="Arial"/>
      <w:b/>
    </w:rPr>
  </w:style>
  <w:style w:type="paragraph" w:styleId="ListBullet">
    <w:name w:val="List Bullet"/>
    <w:basedOn w:val="Normal"/>
    <w:qFormat/>
    <w:pPr>
      <w:numPr>
        <w:numId w:val="2"/>
      </w:numPr>
    </w:pPr>
  </w:style>
  <w:style w:type="paragraph" w:styleId="ListBullet2">
    <w:name w:val="List Bullet 2"/>
    <w:basedOn w:val="Normal"/>
    <w:qFormat/>
    <w:pPr>
      <w:numPr>
        <w:numId w:val="3"/>
      </w:numPr>
    </w:pPr>
  </w:style>
  <w:style w:type="paragraph" w:styleId="ListBullet3">
    <w:name w:val="List Bullet 3"/>
    <w:basedOn w:val="Normal"/>
    <w:qFormat/>
    <w:pPr>
      <w:numPr>
        <w:numId w:val="4"/>
      </w:numPr>
    </w:pPr>
  </w:style>
  <w:style w:type="paragraph" w:styleId="ListBullet4">
    <w:name w:val="List Bullet 4"/>
    <w:basedOn w:val="Normal"/>
    <w:qFormat/>
    <w:pPr>
      <w:numPr>
        <w:numId w:val="5"/>
      </w:numPr>
    </w:pPr>
  </w:style>
  <w:style w:type="paragraph" w:styleId="ListBullet5">
    <w:name w:val="List Bullet 5"/>
    <w:basedOn w:val="Normal"/>
    <w:qFormat/>
    <w:pPr>
      <w:numPr>
        <w:numId w:val="6"/>
      </w:numPr>
    </w:pPr>
  </w:style>
  <w:style w:type="paragraph" w:styleId="ListNumber">
    <w:name w:val="List Number"/>
    <w:basedOn w:val="Normal"/>
    <w:qFormat/>
    <w:pPr>
      <w:numPr>
        <w:numId w:val="7"/>
      </w:numPr>
    </w:pPr>
  </w:style>
  <w:style w:type="paragraph" w:styleId="ListNumber2">
    <w:name w:val="List Number 2"/>
    <w:basedOn w:val="Normal"/>
    <w:qFormat/>
    <w:pPr>
      <w:numPr>
        <w:numId w:val="8"/>
      </w:numPr>
    </w:pPr>
  </w:style>
  <w:style w:type="paragraph" w:styleId="ListNumber3">
    <w:name w:val="List Number 3"/>
    <w:basedOn w:val="Normal"/>
    <w:qFormat/>
    <w:pPr>
      <w:numPr>
        <w:numId w:val="9"/>
      </w:numPr>
    </w:pPr>
  </w:style>
  <w:style w:type="paragraph" w:styleId="ListNumber4">
    <w:name w:val="List Number 4"/>
    <w:basedOn w:val="Normal"/>
    <w:qFormat/>
    <w:pPr>
      <w:numPr>
        <w:numId w:val="10"/>
      </w:numPr>
    </w:pPr>
  </w:style>
  <w:style w:type="paragraph" w:styleId="ListNumber5">
    <w:name w:val="List Number 5"/>
    <w:basedOn w:val="Normal"/>
    <w:qFormat/>
    <w:pPr>
      <w:numPr>
        <w:numId w:val="11"/>
      </w:numPr>
    </w:pPr>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eastAsia="en-US"/>
    </w:rPr>
  </w:style>
  <w:style w:type="paragraph" w:styleId="NoteHeading">
    <w:name w:val="Note Heading"/>
    <w:basedOn w:val="Normal"/>
    <w:next w:val="Normal"/>
    <w:qFormat/>
  </w:style>
  <w:style w:type="paragraph" w:styleId="Subtitle">
    <w:name w:val="Subtitle"/>
    <w:basedOn w:val="TrackName"/>
    <w:next w:val="Normal"/>
    <w:link w:val="SubtitleChar"/>
    <w:qFormat/>
    <w:pPr>
      <w:spacing w:before="240" w:after="240"/>
    </w:pPr>
    <w:rPr>
      <w:szCs w:val="24"/>
    </w:rPr>
  </w:style>
  <w:style w:type="paragraph" w:customStyle="1" w:styleId="TrackName">
    <w:name w:val="TrackName"/>
    <w:basedOn w:val="Email"/>
    <w:qFormat/>
    <w:pPr>
      <w:spacing w:after="120"/>
    </w:pPr>
    <w:rPr>
      <w:i/>
      <w:sz w:val="24"/>
    </w:rPr>
  </w:style>
  <w:style w:type="paragraph" w:customStyle="1" w:styleId="Email">
    <w:name w:val="Email"/>
    <w:basedOn w:val="Affiliation"/>
    <w:qFormat/>
  </w:style>
  <w:style w:type="paragraph" w:customStyle="1" w:styleId="Affiliation">
    <w:name w:val="Affiliation"/>
    <w:basedOn w:val="Normal"/>
    <w:next w:val="Email"/>
    <w:qFormat/>
    <w:pPr>
      <w:spacing w:after="0"/>
      <w:jc w:val="center"/>
    </w:pPr>
    <w:rPr>
      <w:sz w:val="26"/>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link w:val="TitleChar"/>
    <w:qFormat/>
    <w:pPr>
      <w:spacing w:before="100" w:beforeAutospacing="1"/>
      <w:jc w:val="center"/>
      <w:outlineLvl w:val="0"/>
    </w:pPr>
    <w:rPr>
      <w:b/>
      <w:kern w:val="28"/>
      <w:sz w:val="40"/>
      <w:szCs w:val="40"/>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qFormat/>
  </w:style>
  <w:style w:type="paragraph" w:styleId="TOC2">
    <w:name w:val="toc 2"/>
    <w:basedOn w:val="Normal"/>
    <w:next w:val="Normal"/>
    <w:semiHidden/>
    <w:qFormat/>
    <w:pPr>
      <w:ind w:left="240"/>
    </w:pPr>
  </w:style>
  <w:style w:type="paragraph" w:styleId="TOC3">
    <w:name w:val="toc 3"/>
    <w:basedOn w:val="Normal"/>
    <w:next w:val="Normal"/>
    <w:semiHidden/>
    <w:qFormat/>
    <w:pPr>
      <w:ind w:left="480"/>
    </w:pPr>
  </w:style>
  <w:style w:type="paragraph" w:styleId="TOC4">
    <w:name w:val="toc 4"/>
    <w:basedOn w:val="Normal"/>
    <w:next w:val="Normal"/>
    <w:semiHidden/>
    <w:qFormat/>
    <w:pPr>
      <w:ind w:left="720"/>
    </w:pPr>
  </w:style>
  <w:style w:type="paragraph" w:styleId="TOC5">
    <w:name w:val="toc 5"/>
    <w:basedOn w:val="Normal"/>
    <w:next w:val="Normal"/>
    <w:semiHidden/>
    <w:qFormat/>
    <w:pPr>
      <w:ind w:left="960"/>
    </w:pPr>
  </w:style>
  <w:style w:type="paragraph" w:styleId="TOC6">
    <w:name w:val="toc 6"/>
    <w:basedOn w:val="Normal"/>
    <w:next w:val="Normal"/>
    <w:semiHidden/>
    <w:qFormat/>
    <w:pPr>
      <w:ind w:left="1200"/>
    </w:pPr>
  </w:style>
  <w:style w:type="paragraph" w:styleId="TOC7">
    <w:name w:val="toc 7"/>
    <w:basedOn w:val="Normal"/>
    <w:next w:val="Normal"/>
    <w:semiHidden/>
    <w:qFormat/>
    <w:pPr>
      <w:ind w:left="1440"/>
    </w:pPr>
  </w:style>
  <w:style w:type="paragraph" w:styleId="TOC8">
    <w:name w:val="toc 8"/>
    <w:basedOn w:val="Normal"/>
    <w:next w:val="Normal"/>
    <w:semiHidden/>
    <w:qFormat/>
    <w:pPr>
      <w:ind w:left="1680"/>
    </w:pPr>
  </w:style>
  <w:style w:type="paragraph" w:styleId="TOC9">
    <w:name w:val="toc 9"/>
    <w:basedOn w:val="Normal"/>
    <w:next w:val="Normal"/>
    <w:semiHidden/>
    <w:qFormat/>
    <w:pPr>
      <w:ind w:left="1920"/>
    </w:pPr>
  </w:style>
  <w:style w:type="character" w:styleId="CommentReference">
    <w:name w:val="annotation reference"/>
    <w:uiPriority w:val="99"/>
    <w:semiHidden/>
    <w:qFormat/>
    <w:rPr>
      <w:sz w:val="16"/>
    </w:rPr>
  </w:style>
  <w:style w:type="character" w:styleId="FollowedHyperlink">
    <w:name w:val="FollowedHyperlink"/>
    <w:qFormat/>
    <w:rPr>
      <w:color w:val="800080"/>
      <w:u w:val="single"/>
    </w:rPr>
  </w:style>
  <w:style w:type="character" w:styleId="FootnoteReference">
    <w:name w:val="footnote reference"/>
    <w:semiHidden/>
    <w:qFormat/>
    <w:rPr>
      <w:vertAlign w:val="superscript"/>
    </w:rPr>
  </w:style>
  <w:style w:type="character" w:styleId="Hyperlink">
    <w:name w:val="Hyperlink"/>
    <w:qFormat/>
    <w:rPr>
      <w:color w:val="0000FF"/>
      <w:u w:val="single"/>
    </w:rPr>
  </w:style>
  <w:style w:type="character" w:styleId="PageNumber">
    <w:name w:val="page number"/>
    <w:basedOn w:val="DefaultParagraphFont"/>
    <w:qFormat/>
  </w:style>
  <w:style w:type="character" w:styleId="Strong">
    <w:name w:val="Strong"/>
    <w:uiPriority w:val="22"/>
    <w:qFormat/>
    <w:rPr>
      <w:b/>
      <w:bCs/>
    </w:rPr>
  </w:style>
  <w:style w:type="paragraph" w:customStyle="1" w:styleId="Author">
    <w:name w:val="Author"/>
    <w:basedOn w:val="Normal"/>
    <w:next w:val="Affiliation"/>
    <w:qFormat/>
    <w:pPr>
      <w:spacing w:after="0"/>
      <w:jc w:val="center"/>
    </w:pPr>
    <w:rPr>
      <w:b/>
      <w:color w:val="000000"/>
      <w:sz w:val="26"/>
    </w:rPr>
  </w:style>
  <w:style w:type="paragraph" w:customStyle="1" w:styleId="Bullet">
    <w:name w:val="Bullet"/>
    <w:basedOn w:val="Normal"/>
    <w:qFormat/>
    <w:pPr>
      <w:numPr>
        <w:numId w:val="12"/>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qFormat/>
    <w:pPr>
      <w:overflowPunct w:val="0"/>
      <w:autoSpaceDE w:val="0"/>
      <w:autoSpaceDN w:val="0"/>
      <w:adjustRightInd w:val="0"/>
      <w:spacing w:after="0"/>
      <w:ind w:left="360" w:hanging="360"/>
      <w:textAlignment w:val="baseline"/>
    </w:pPr>
  </w:style>
  <w:style w:type="paragraph" w:customStyle="1" w:styleId="AbstractHeader">
    <w:name w:val="AbstractHeader"/>
    <w:basedOn w:val="Normal"/>
    <w:next w:val="AbstractText"/>
    <w:link w:val="AbstractHeaderChar"/>
    <w:qFormat/>
    <w:pPr>
      <w:spacing w:before="200" w:after="200"/>
      <w:jc w:val="center"/>
    </w:pPr>
    <w:rPr>
      <w:b/>
      <w:kern w:val="28"/>
      <w:sz w:val="26"/>
      <w:szCs w:val="26"/>
    </w:rPr>
  </w:style>
  <w:style w:type="paragraph" w:customStyle="1" w:styleId="AbstractText">
    <w:name w:val="AbstractText"/>
    <w:basedOn w:val="Normal"/>
    <w:next w:val="Keyword"/>
    <w:link w:val="AbstractTextChar"/>
    <w:qFormat/>
    <w:pPr>
      <w:spacing w:after="200"/>
      <w:ind w:left="720" w:right="720"/>
    </w:pPr>
    <w:rPr>
      <w:i/>
    </w:rPr>
  </w:style>
  <w:style w:type="paragraph" w:customStyle="1" w:styleId="Keyword">
    <w:name w:val="Keyword"/>
    <w:basedOn w:val="Normal"/>
    <w:next w:val="Heading1"/>
    <w:link w:val="KeywordChar"/>
    <w:qFormat/>
    <w:pPr>
      <w:spacing w:after="0"/>
      <w:ind w:firstLine="720"/>
    </w:pPr>
    <w:rPr>
      <w:rFonts w:ascii="Arial" w:eastAsia="SimSun" w:hAnsi="Arial"/>
    </w:rPr>
  </w:style>
  <w:style w:type="character" w:customStyle="1" w:styleId="KeywordChar">
    <w:name w:val="Keyword Char"/>
    <w:link w:val="Keyword"/>
    <w:qFormat/>
    <w:rPr>
      <w:rFonts w:ascii="Arial" w:hAnsi="Arial"/>
      <w:lang w:val="en-US" w:eastAsia="en-US" w:bidi="ar-SA"/>
    </w:rPr>
  </w:style>
  <w:style w:type="paragraph" w:customStyle="1" w:styleId="Figure">
    <w:name w:val="Figure"/>
    <w:basedOn w:val="Normal"/>
    <w:qFormat/>
    <w:pPr>
      <w:spacing w:after="0"/>
    </w:pPr>
  </w:style>
  <w:style w:type="paragraph" w:customStyle="1" w:styleId="Copyright">
    <w:name w:val="Copyright"/>
    <w:basedOn w:val="Normal"/>
    <w:qFormat/>
    <w:pPr>
      <w:framePr w:w="4680" w:h="1977" w:hRule="exact" w:hSpace="187" w:wrap="around" w:vAnchor="page" w:hAnchor="page" w:x="1155" w:y="12605" w:anchorLock="1"/>
      <w:spacing w:after="0"/>
    </w:pPr>
    <w:rPr>
      <w:sz w:val="16"/>
    </w:rPr>
  </w:style>
  <w:style w:type="paragraph" w:customStyle="1" w:styleId="TableText">
    <w:name w:val="Table Text"/>
    <w:basedOn w:val="Normal"/>
    <w:qFormat/>
    <w:pPr>
      <w:keepLines/>
      <w:spacing w:before="40" w:after="40"/>
      <w:jc w:val="left"/>
    </w:pPr>
  </w:style>
  <w:style w:type="paragraph" w:customStyle="1" w:styleId="SpecialStyle">
    <w:name w:val="SpecialStyle"/>
    <w:basedOn w:val="Normal"/>
    <w:link w:val="SpecialStyleChar"/>
    <w:qFormat/>
    <w:rPr>
      <w:rFonts w:ascii="Courier New" w:eastAsia="SimSun" w:hAnsi="Courier New"/>
    </w:rPr>
  </w:style>
  <w:style w:type="character" w:customStyle="1" w:styleId="SpecialStyleChar">
    <w:name w:val="SpecialStyle Char"/>
    <w:link w:val="SpecialStyle"/>
    <w:qFormat/>
    <w:rPr>
      <w:rFonts w:ascii="Courier New" w:hAnsi="Courier New"/>
      <w:lang w:val="en-US" w:eastAsia="en-US" w:bidi="ar-SA"/>
    </w:rPr>
  </w:style>
  <w:style w:type="paragraph" w:customStyle="1" w:styleId="FigureCaption">
    <w:name w:val="FigureCaption"/>
    <w:qFormat/>
    <w:pPr>
      <w:spacing w:before="120" w:after="120"/>
      <w:jc w:val="center"/>
    </w:pPr>
    <w:rPr>
      <w:rFonts w:ascii="Times New Roman" w:eastAsia="Times New Roman" w:hAnsi="Times New Roman"/>
      <w:b/>
      <w:lang w:val="en-US" w:eastAsia="en-US"/>
    </w:rPr>
  </w:style>
  <w:style w:type="paragraph" w:customStyle="1" w:styleId="TableCaption">
    <w:name w:val="TableCaption"/>
    <w:basedOn w:val="FigureCaption"/>
    <w:qFormat/>
  </w:style>
  <w:style w:type="character" w:customStyle="1" w:styleId="CommentTextChar">
    <w:name w:val="Comment Text Char"/>
    <w:link w:val="CommentText"/>
    <w:uiPriority w:val="99"/>
    <w:semiHidden/>
    <w:qFormat/>
    <w:rPr>
      <w:rFonts w:ascii="Georgia" w:eastAsia="Times New Roman" w:hAnsi="Georgia"/>
    </w:rPr>
  </w:style>
  <w:style w:type="character" w:customStyle="1" w:styleId="apple-converted-space">
    <w:name w:val="apple-converted-space"/>
    <w:qFormat/>
  </w:style>
  <w:style w:type="paragraph" w:customStyle="1" w:styleId="PaperTitle">
    <w:name w:val="PaperTitle"/>
    <w:basedOn w:val="Title"/>
    <w:link w:val="PaperTitleChar"/>
    <w:qFormat/>
  </w:style>
  <w:style w:type="paragraph" w:customStyle="1" w:styleId="Abstract">
    <w:name w:val="Abstract"/>
    <w:basedOn w:val="AbstractHeader"/>
    <w:link w:val="AbstractChar"/>
    <w:qFormat/>
  </w:style>
  <w:style w:type="character" w:customStyle="1" w:styleId="TitleChar">
    <w:name w:val="Title Char"/>
    <w:basedOn w:val="DefaultParagraphFont"/>
    <w:link w:val="Title"/>
    <w:qFormat/>
    <w:rPr>
      <w:rFonts w:ascii="Times New Roman" w:eastAsia="Times New Roman" w:hAnsi="Times New Roman"/>
      <w:b/>
      <w:kern w:val="28"/>
      <w:sz w:val="40"/>
      <w:szCs w:val="40"/>
      <w:lang w:val="en-US" w:eastAsia="en-US"/>
    </w:rPr>
  </w:style>
  <w:style w:type="character" w:customStyle="1" w:styleId="PaperTitleChar">
    <w:name w:val="PaperTitle Char"/>
    <w:basedOn w:val="TitleChar"/>
    <w:link w:val="PaperTitle"/>
    <w:qFormat/>
    <w:rPr>
      <w:rFonts w:ascii="Times New Roman" w:eastAsia="Times New Roman" w:hAnsi="Times New Roman"/>
      <w:b/>
      <w:kern w:val="28"/>
      <w:sz w:val="40"/>
      <w:szCs w:val="40"/>
      <w:lang w:val="en-US" w:eastAsia="en-US"/>
    </w:rPr>
  </w:style>
  <w:style w:type="paragraph" w:customStyle="1" w:styleId="Abstracttext0">
    <w:name w:val="Abstract text"/>
    <w:basedOn w:val="AbstractText"/>
    <w:link w:val="AbstracttextChar0"/>
    <w:qFormat/>
    <w:rPr>
      <w:szCs w:val="22"/>
    </w:rPr>
  </w:style>
  <w:style w:type="character" w:customStyle="1" w:styleId="AbstractHeaderChar">
    <w:name w:val="AbstractHeader Char"/>
    <w:basedOn w:val="DefaultParagraphFont"/>
    <w:link w:val="AbstractHeader"/>
    <w:qFormat/>
    <w:rPr>
      <w:rFonts w:ascii="Times New Roman" w:eastAsia="Times New Roman" w:hAnsi="Times New Roman"/>
      <w:b/>
      <w:kern w:val="28"/>
      <w:sz w:val="26"/>
      <w:szCs w:val="26"/>
      <w:lang w:val="en-US" w:eastAsia="en-US"/>
    </w:rPr>
  </w:style>
  <w:style w:type="character" w:customStyle="1" w:styleId="AbstractChar">
    <w:name w:val="Abstract Char"/>
    <w:basedOn w:val="AbstractHeaderChar"/>
    <w:link w:val="Abstract"/>
    <w:qFormat/>
    <w:rPr>
      <w:rFonts w:ascii="Times New Roman" w:eastAsia="Times New Roman" w:hAnsi="Times New Roman"/>
      <w:b/>
      <w:kern w:val="28"/>
      <w:sz w:val="26"/>
      <w:szCs w:val="26"/>
      <w:lang w:val="en-US" w:eastAsia="en-US"/>
    </w:rPr>
  </w:style>
  <w:style w:type="character" w:customStyle="1" w:styleId="AbstractTextChar">
    <w:name w:val="AbstractText Char"/>
    <w:basedOn w:val="DefaultParagraphFont"/>
    <w:link w:val="AbstractText"/>
    <w:qFormat/>
    <w:rPr>
      <w:rFonts w:ascii="Times New Roman" w:eastAsia="Times New Roman" w:hAnsi="Times New Roman"/>
      <w:i/>
      <w:sz w:val="22"/>
      <w:lang w:val="en-US" w:eastAsia="en-US"/>
    </w:rPr>
  </w:style>
  <w:style w:type="character" w:customStyle="1" w:styleId="AbstracttextChar0">
    <w:name w:val="Abstract text Char"/>
    <w:basedOn w:val="AbstractTextChar"/>
    <w:link w:val="Abstracttext0"/>
    <w:qFormat/>
    <w:rPr>
      <w:rFonts w:ascii="Times New Roman" w:eastAsia="Times New Roman" w:hAnsi="Times New Roman"/>
      <w:i/>
      <w:sz w:val="22"/>
      <w:szCs w:val="22"/>
      <w:lang w:val="en-US" w:eastAsia="en-US"/>
    </w:rPr>
  </w:style>
  <w:style w:type="character" w:customStyle="1" w:styleId="SubtitleChar">
    <w:name w:val="Subtitle Char"/>
    <w:basedOn w:val="DefaultParagraphFont"/>
    <w:link w:val="Subtitle"/>
    <w:qFormat/>
    <w:rPr>
      <w:rFonts w:ascii="Times New Roman" w:eastAsia="Times New Roman" w:hAnsi="Times New Roman"/>
      <w:i/>
      <w:sz w:val="24"/>
      <w:szCs w:val="24"/>
      <w:lang w:val="en-US" w:eastAsia="en-US"/>
    </w:rPr>
  </w:style>
  <w:style w:type="character" w:customStyle="1" w:styleId="UnresolvedMention">
    <w:name w:val="Unresolved Mention"/>
    <w:basedOn w:val="DefaultParagraphFont"/>
    <w:uiPriority w:val="99"/>
    <w:semiHidden/>
    <w:unhideWhenUsed/>
    <w:rsid w:val="001D6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i.org/10.1037/ppm000018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073/pnas.1910510116" TargetMode="External"/><Relationship Id="rId17" Type="http://schemas.openxmlformats.org/officeDocument/2006/relationships/hyperlink" Target="https://doi.org/10.3886/ICPSR36966.v1" TargetMode="External"/><Relationship Id="rId2" Type="http://schemas.openxmlformats.org/officeDocument/2006/relationships/numbering" Target="numbering.xml"/><Relationship Id="rId16" Type="http://schemas.openxmlformats.org/officeDocument/2006/relationships/hyperlink" Target="https://doi.org/10.1007/978-3-662-49096-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ommunityofmulticulturalis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371/journal.pone.0193972" TargetMode="External"/><Relationship Id="rId23" Type="http://schemas.openxmlformats.org/officeDocument/2006/relationships/fontTable" Target="fontTable.xml"/><Relationship Id="rId10" Type="http://schemas.openxmlformats.org/officeDocument/2006/relationships/hyperlink" Target="https://twitter.com/APA_Databases/status/130117557670366412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 Id="rId14" Type="http://schemas.openxmlformats.org/officeDocument/2006/relationships/hyperlink" Target="https://earlychildhoodeducation.digi.hansreitzel.d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PACIS 2018 Template</vt:lpstr>
    </vt:vector>
  </TitlesOfParts>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PACIS 2018 Template</dc:title>
  <dc:creator/>
  <cp:lastModifiedBy/>
  <cp:revision>1</cp:revision>
  <dcterms:created xsi:type="dcterms:W3CDTF">2021-05-24T09:51:00Z</dcterms:created>
  <dcterms:modified xsi:type="dcterms:W3CDTF">2021-05-24T09:51:00Z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1033-1.9.0.2959</vt:lpwstr>
  </property>
</Properties>
</file>